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89196" w14:textId="4289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оказания государственных услуг в области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18 мая 2020 года № ҚР ДСМ-49/2020. Зарегистрирован в Министерстве юстиции Республики Казахстан 19 мая 2020 года № 20665.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оказания государственной услуги "Выдача справки с противотуберкулезной организации"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оказания государственной услуги "Выдача справки с психоневрологической организации"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правила оказания государственной услуги "Выдача справки с наркологической организации"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медико-социальной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 _______________ 2020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ДСМ-49/2020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справки с противотуберкулезной организации"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справки с противотуберкулезной организации"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оказания государственной услуги "Выдача справки с противотуберкулезной организации" (далее – государственная услуга).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организациями здравоохранения (далее – услугодатель) через веб-портал "электронного правительства" www.egov.kz (далее – портал) физическим лицам (далее – услугополучатель).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государственной услуги услугополучатель через портал подает электронный запрос, где в "личный кабинет" услугополучателю направляется уведомление – отчет о принятии запроса с указанием даты и времени получения результата государственной услуги, при этом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может быть получена услугополучателем в отношении себя, а также в отношении другого лица, после получения его согласия, предоставленного из кабинета пользователя на веб-портале "электронного правительства" либо посредством зарегистрированного на веб-портале "электронного правительства" абонентского номера сотовой связи лица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услуги, согласно приложению к настоящим Правилам.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Внесение данных в информационную систему мониторинга оказания государственных услуг автоматизировано.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Обжалование решений, действий (бездействия) услугодателя и (или) его должностных лиц по вопросам оказания государственных услуг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Жалоба на решение, действий (бездействия) услугодателя подается в уполномоченный орган в области здравоохранения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Жалоба подается в письменной форме по почте, посредством портала либо нарочно через канцелярию услугодателя.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жалобе услугополучателя указываются: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почтовый адрес и контактный телефон.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Подтверждением принятия жалобы является ее регистрация (штамп, входящий номер и дата) в канцелярии уполномоченный органа в области здравоохранения и (или) в уполномоченного органа по оценке и контролю за качеством оказания государственных услуг с указанием даты и времени, фамилии и инициалов(-а) должностного лица, принявшего жалобу, срока и места получения ответа на поданную жалобу.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Жалоба услугополучателя по вопросам оказания государственных услуг, подлежит рассмотрению в течение 15 (пятнадцати) рабочих дней со дня ее регистрации. Мотивированный ответ о результатах рассмотрения жалобы направляется услугополучателю по почте, либо выдается нарочно в канцелярии услугодателя.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(отметки о доставке, регистрации, исполнении, ответ о рассмотрении или отказе в рассмотрении).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несогласия с результатами оказанной государственной услуги, услугополучатель имеет право обратиться в суд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противотуберкулезной организации"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 "Выдача справки с противотуберкулезной организации"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2793"/>
        <w:gridCol w:w="8694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подачи запроса на портал услугополучателем – 30 (тридцать) минут.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(о состоянии/несостоянии на диспансерном учете больных туберкулезом) согласно приложению к настоящему Стандарту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круглосуточно, за исключением технических перерывов, связанных с проведением ремонтных работ.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Электронный запрос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Отсутствие согласия лица, в отношение которого был сделан запрос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"1414", 8-800-080-7777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получения услуги третьими лицами: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справки – 10 дней.</w:t>
            </w:r>
          </w:p>
          <w:bookmarkEnd w:id="3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противотуберкулезной организации"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Анықтама/Справка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 (ол болған жағдайда)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Ф.И.О. (при его наличии) 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Туған күні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 жайы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(место жительства)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Диспансерлік есепте тұратыны _________состоит/не состоит_________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диспансерном учете 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Деректер _________________________ақпараттық жұйесімен берілген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предоставлены информационной системой _______________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мая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ДСМ-49/2020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справки с психоневрологической организации"</w:t>
      </w:r>
    </w:p>
    <w:bookmarkEnd w:id="42"/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справки с психоневрологической организации"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оказания государственной услуги "Выдача справки с психоневрологической организации" (далее – государственная услуга).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организациями здравоохранения (далее – услугодатель) через веб-портал "электронного правительства" www.egov.kz (далее – портал) физическим лицам (далее – услугополучатель).</w:t>
      </w:r>
    </w:p>
    <w:bookmarkEnd w:id="45"/>
    <w:bookmarkStart w:name="z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государственной услуги услугополучатель через портал подает электронный запрос, где в "личный кабинет" услугополучателю направляется уведомление – отчет о принятии запроса с указанием даты и времени получения результата государственной услуги, при этом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может быть получена услугополучателем в отношении себя, а также в отношении другого лица, после получения его согласия, предоставленного из кабинета пользователя на веб-портале "электронного правительства" либо посредством зарегистрированного на веб-портале "электронного правительства" абонентского номера сотовой связи лица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услуги, согласно приложению к настоящим Правилам.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Внесение данных в информационную систему мониторинга оказания государственных услуг автоматизировано.</w:t>
      </w:r>
    </w:p>
    <w:bookmarkEnd w:id="51"/>
    <w:bookmarkStart w:name="z6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Обжалование решений, действий (бездействия) услугодателя и (или) его должностных лиц по вопросам оказания государственных услуг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Жалоба на решение, действий (бездействия) услугодателя подается в уполномоченный орган в области здравоохранения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Жалоба подается в письменной форме по почте, посредством портала либо нарочно через канцелярию услугодателя.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жалобе услугополучателя указываются: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идентификационный номер;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почтовый адрес и контактный телефон.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Подтверждением принятия жалобы является ее регистрация (штамп, входящий номер и дата) в канцелярии уполномоченный органа в области здравоохранения и (или) в уполномоченного органа по оценке и контролю за качеством оказания государственных услуг с указанием даты и времени, фамилии и инициалов(-а) должностного лица, принявшего жалобу, срока и места получения ответа на поданную жалобу.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Жалоба услугополучателя по вопросам оказания государственных услуг, подлежит рассмотрению в течение 15 (пятнадцати) рабочих дней со дня ее регистрации. Мотивированный ответ о результатах рассмотрения жалобы направляется услугополучателю по почте, либо выдается нарочно в канцелярии услугодателя.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(отметки о доставке, регистрации, исполнении, ответ о рассмотрении или отказе в рассмотрении).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несогласия с результатами оказанной государственной услуги, услугополучатель имеет право обратиться в суд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психоневрологической организации"</w:t>
            </w:r>
          </w:p>
        </w:tc>
      </w:tr>
    </w:tbl>
    <w:bookmarkStart w:name="z7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 "Выдача справки с психоневрологической организации"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2793"/>
        <w:gridCol w:w="8694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подачи запроса на портал услугополучателем – 30 (тридцать) минут.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состоянии/не состоянии на диспансерном наблюдении в форме электронного документа согласно приложению к настоящему стандарту государственной услуги.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круглосуточно, за исключением технических перерывов, связанных с проведением ремонтных работ.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Электронный запрос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Отсутствие согласия лица, в отношение которого был сделан запрос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"1414", 8-800-080-7777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получения услуги третьими лицами: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справки - 1 день.</w:t>
            </w:r>
          </w:p>
          <w:bookmarkEnd w:id="6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психоневрологической организации"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Анықтама/Справка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 (ол болған жағдайда)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Ф.И.О. (при его наличии) 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Туған күні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 жайы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(место жительства)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Диспансерлік есепте тұратыны _________состоит/не состоит_________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диспансерном учете 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Деректер _________________________ақпараттық жұйесімен берілген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предоставлены информационной системой _______________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мая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ДСМ-49/2020</w:t>
            </w:r>
          </w:p>
        </w:tc>
      </w:tr>
    </w:tbl>
    <w:bookmarkStart w:name="z9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справки с наркологической организации"</w:t>
      </w:r>
    </w:p>
    <w:bookmarkEnd w:id="72"/>
    <w:bookmarkStart w:name="z9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справки с наркологической организации"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оказания государственной услуги "Выдача справки с наркологической организации" (далее – государственная услуга).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организациями здравоохранения (далее – услугодатель) через веб-портал "электронного правительства" www.egov.kz (далее – портал) физическим лицам (далее – услугополучатель).</w:t>
      </w:r>
    </w:p>
    <w:bookmarkEnd w:id="75"/>
    <w:bookmarkStart w:name="z9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государственной услуги услугополучатель через портал подает электронный запрос, где в "личный кабинет" услугополучателю направляется уведомление – отчет о принятии запроса с указанием даты и времени получения результата государственной услуги, при этом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может быть получена услугополучателем в отношении себя, а также в отношении другого лица, после получения его согласия, предоставленного из кабинета пользователя на веб-портале "электронного правительства" либо посредством зарегистрированного на веб-портале "электронного правительства" абонентского номера сотовой связи лица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услуги, согласно приложению к настоящим Правилам.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Внесение данных в информационную систему мониторинга оказания государственных услуг автоматизировано.</w:t>
      </w:r>
    </w:p>
    <w:bookmarkEnd w:id="81"/>
    <w:bookmarkStart w:name="z10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Обжалование решений, действий (бездействия) услугодателя и (или) его должностных лиц по вопросам оказания государственных услуг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Жалоба на решение, действий (бездействия) услугодателя подается в уполномоченный орган в области здравоохранения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Жалоба подается в письменной форме по почте, посредством портала либо нарочно через канцелярию услугодателя.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жалобе услугополучателя указываются: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фамилия, имя, отчество (при его наличии);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индивидуальный идентификационный номер;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почтовый адрес и контактный телефон.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Подтверждением принятия жалобы является ее регистрация (штамп, входящий номер и дата) в канцелярии уполномоченный органа в области здравоохранения и (или) в уполномоченного органа по оценке и контролю за качеством оказания государственных услуг с указанием даты и времени, фамилии и инициалов(-а) должностного лица, принявшего жалобу, срока и места получения ответа на поданную жалобу.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Жалоба услугополучателя по вопросам оказания государственных услуг, подлежит рассмотрению в течение 15 (пятнадцати) рабочих дней со дня ее регистрации. Мотивированный ответ о результатах рассмотрения жалобы направляется услугополучателю по почте, либо выдается нарочно в канцелярии услугодателя.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(отметки о доставке, регистрации, исполнении, ответ о рассмотрении или отказе в рассмотрении).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несогласия с результатами оказанной государственной услуги, услугополучатель имеет право обратиться в суд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наркологической организации"</w:t>
            </w:r>
          </w:p>
        </w:tc>
      </w:tr>
    </w:tbl>
    <w:bookmarkStart w:name="z11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 "Выдача справки с наркологической организации"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2793"/>
        <w:gridCol w:w="8694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подачи запроса на портал услугополучателем – 30 (тридцать) минут.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состоянии/не состоянии на диспансерном наблюдении в форме электронного документа согласно приложению к настоящему стандарту государственной услуги.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круглосуточно, за исключением технических перерывов, связанных с проведением ремонтных работ.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Электронный запрос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Отсутствие согласия лица, в отношение которого был сделан запрос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"1414", 8-800-080-7777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получения услуги третьими лицами: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справки – 1 день.</w:t>
            </w:r>
          </w:p>
          <w:bookmarkEnd w:id="9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наркологической организации"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Анықтама/Справка</w:t>
      </w:r>
    </w:p>
    <w:bookmarkEnd w:id="95"/>
    <w:bookmarkStart w:name="z11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</w:t>
      </w:r>
    </w:p>
    <w:bookmarkEnd w:id="96"/>
    <w:bookmarkStart w:name="z12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 (ол болған жағдайда)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Ф.И.О.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Туған күні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</w:t>
      </w:r>
    </w:p>
    <w:bookmarkEnd w:id="97"/>
    <w:bookmarkStart w:name="z12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 жайы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Адрес (место жительства) </w:t>
      </w:r>
    </w:p>
    <w:bookmarkEnd w:id="98"/>
    <w:bookmarkStart w:name="z1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Диспансерлік есепте тұратыны _________состоит/не состоит_________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диспансерном учете</w:t>
      </w:r>
    </w:p>
    <w:bookmarkEnd w:id="99"/>
    <w:bookmarkStart w:name="z12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Деректер _________________________ақпараттық жұйесімен берілген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предоставлены информационной системой _______________</w:t>
      </w:r>
    </w:p>
    <w:bookmarkEnd w:id="1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