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d4ec" w14:textId="0c8d4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 июля 2017 года № 450 "Об утверждении Правил оказания скорой медицинской помощи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мая 2020 года № ҚР ДСМ-54/2020. Зарегистрирован в Министерстве юстиции Республики Казахстан 22 мая 2020 года № 20691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96)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15473, опубликован 17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государственной услуги "Вызов скорой медицинской помощи" физическое лицо (далее - услугополучатель) звонит на номер "103" субъектов здравоохранения, оказывающих скорую медицинскую помощь (далее -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оказанию государственной услуги приведены в стандарте государственной услуги "Вызов скорой медицинской помощи" согласно приложению 1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11) пункта 2 статьи 5 Закона Республики Казахстан от 15 апреля 2013 года "О государственных услугах.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Диспетчер ССМП принимает на пульте "103" все вызовы от граждан при нарушении состояния здоровья в соответствии с Алгоритмом по приему, обработке и передаче вызовов согласно приложению 2 к настоящим Правилам. Время обработки вызова с момента его получения диспетчером ССМП составляет пять минут, в течение которого проводится сортировка по категории срочности вызова.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Скорая медицинская помощь оказывается фельдшерскими и специализированными (врачебными) бригадами, состав которых определен согласно приложению 3 к настоящим Правилам.";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Принятые диспетчером ССМП вызовы подразделяются на 4 (четыре) категории срочности согласно приложению 4 к настоящим Правилам: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вызов 2 (второй) категории срочности – состояние пациента, представляющее потенциальную угрозу жизни без оказания медицинской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вызов 3 (третьей) категории срочности – состояние пациента, представляющую потенциальную угрозу для здоровья без оказания медицинской помощи;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угрозы жизни и здоровью пациента.";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Время прибытия фельдшерских и специализированных (врачебных) бригад до места нахождения пациента с момента получения вызова от диспетчера ССМП составляет: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категория срочности – до десяти минут;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категория срочности – до пятнадцати минут;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категория срочности – до тридцати минут;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категория срочности – до шестидесяти минут.";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Вызовы 4 категории срочности обслуживаются на уровне отделения СМП при ПМСП. В организациях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здравоохранения, имеющие лицензию на оказание скорой медицинской помощи, в соответствии со строкой 15 приложения 1 Закона Республики Казахстан от 16 мая 2014 года "О разрешениях и уведомлениях".";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случае заболевания пациента и необходимости его активного посещения на дому участковым врачом, фельдшером или врачом бригады ССМП или отделения СМП при ПМСП передается информация (актив) в организацию ПМСП и заполняется сигнальный лист для пациента по форме № 110-1/у,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Приемное отделение стационара, оказывающее скорую медицинскую помощь, организует работу согласно приложению 5 к настоящим Правилам.";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Пациенты первой группы поступают в палату интенсивной терапии, где реаниматолог продолжает реанимационную помощь,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в отделение анестезиологии, реанимации и интенсивной терапии для пробуждения.";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В структуру областных ССМП входят станция СМП, оказывающая СМП и медицинскую помощь, связанную с транспортировкой квалифицированных специалистов и (или) больного санитарным автотранспортом, подстанции СМП, районные отделения СМП и отделение санитарной авиации. В структуру ССМП городов республиканского значения и столицы входят станция СМП и подстанции СМП.";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ССМП областей, городов республиканского значения и столицы обеспечиваются медицинскими изделиями и лекарственными средствами согласно приложению 6 к настоящим Правилам.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в целях оказания качественной медицинской помощи специалисты ССМП оснащаются мобильными камерами.";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Специалисты ССМП и отделений СМП при ПМСП проходят обучение по международным признанным стандартам оказания скорой и неотложной помощи: "Базовая реанимация" – Basic Life Support (BLS), "Расширенная сердечно-легочная реанимация" – Advanced Cardiac Life Support (ACLS), "Расширенная сердечно-легочная реанимация в педиатрии" –Pediatric Advanced Life Support (PALS), "Оказание медицинской помощи на догоспитальном этапе при травмах" – Prehospital Trauma Life Support (PHTLS), "Неонатальная реанимация" – Neonatal Resusсitation Program (NRP). В целях отработки практических навыков специалистами областных и городских станций скорой помощи по оказанию экстренной медицинской помощи на базе областных и городских ССМП организуются симуляционные кабинеты.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Симуляционный кабинет оснащается учебно-наглядными пособиями, приспособлениями для практических занятий по дисциплине и минимальным перечнем симуляционного оборудования согласно приложению 7 к настоящим Правилам.";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52, 53, 54, 55, 56, 57 следующего содержания: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Обучение специалистов ССМП и отделений СМП при ПМСП проводится с привлечением инструкторов и (или) тренеров, имеющих сертификат международного уровня с использованием официальных учебных материалов по соответствующим стандартам. Специалисты, прошедшие обучение, получают международно признанные сертификаты, с присвоением регистрационного номера в базе международной организации, разрабатывающей данные стандарты.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Водители выездных бригад и младший медицинский персонал проходят обучение навыкам оказания первой помощи и базовой реанимации – Basic Life Support (BLS) каждые два года с получением соответствующего сертификата, в соответствии с международными стандартами. Водители выездных бригад дополнительно проходят обучение по безопасному вождению.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Санитарный автотранспорт медицинских организаций, оказывающих СМП в рамках гарантированного объема бесплатной медицинской помощи, имеют надпись "103", "Скорая медицинская помощь", "Медициналық жедел жəрдем", "Medisinalyq jedel járdem" и "Ambulance".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На санитарном автотранспорте СМП субъектов здравоохранения Республики Казахстан, относящимся к государственным юридическим лицам и (или) оказывающих услуги в рамках гарантированного объема бесплатной медицинской помощи наносятся цветографические схемы, опознавательные знаки, надписи, специальные световые и звуковые сигналы. 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часы наибольшего движения городского автотранспорта организуется дежурство дополнительных бригад СМП по решению местных исполнительных органов. Для обслуживания населения при проведении общественных мероприятий и иных случаях дежурства осуществляются на договорной основе.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Бригада СМП обслуживает вызов без 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смерти.";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его должностных лиц по вопросам оказания государственной услуги.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услугодателя, на интернет-ресурсе Национального координационного центра экстренной медицины www.emcrk.kz, или на интернет-ресурсе Министерства здравоохранения Республики Казахстан (далее – Министерство) www.dsm.gov.kz, либо по адресу: 010000, г. Нур-Султан, проспект Мәңгілік Ел, 8, Дом Министерств, подъезд № 5.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Национального координационного центра экстренной медицины или Министерства. После регистрации жалоба направляется руководителю услугодателя, Национального координационного центра экстренной медицины или Министерства для определения ответственного исполнителя и принятия соответствующих мер.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День регистрации жалобы не входит в срок ее рассмотрения.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скорой медицинской помощи в Республике Казахстан изложить в следующей редакции: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Казахстан;</w:t>
            </w:r>
          </w:p>
        </w:tc>
      </w:tr>
    </w:tbl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ДСМ-54/2020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Стандарт государственной услуги "Вызов скорой медицинской помощи"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123"/>
        <w:gridCol w:w="7159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  <w:bookmarkEnd w:id="57"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помощи. 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необходимые для 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фамилия, имя, отчество (при его наличии), возраст и пол пациента;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данные по состоянию пациента и обстоятельства несчастного случая, травмы или заболевания;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адрес и телефон, а также ориентировочные данные по проезду к месту нахождения пациента. </w:t>
            </w:r>
          </w:p>
          <w:bookmarkEnd w:id="58"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предусмотрено.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7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вызовы от граждан при нарушении состояния здоровья принимаются по номеру "103".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по приему, обработке и передаче вызова</w:t>
      </w:r>
    </w:p>
    <w:bookmarkEnd w:id="59"/>
    <w:bookmarkStart w:name="z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Поступает звонок на пульт "103".</w:t>
      </w:r>
    </w:p>
    <w:bookmarkEnd w:id="60"/>
    <w:bookmarkStart w:name="z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Трубку поднимает диспетчер, который:</w:t>
      </w:r>
    </w:p>
    <w:bookmarkEnd w:id="61"/>
    <w:bookmarkStart w:name="z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произносит краткое приветствие (называет свой служебный номер, в случае отсутствия – свою фамилию); 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точный адрес вызова и контактный телефон; </w:t>
      </w:r>
    </w:p>
    <w:bookmarkEnd w:id="63"/>
    <w:bookmarkStart w:name="z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вызова к пациенту, находящемся на улице, уточняет общеизвестные ориентиры (перекресток улиц, административные здания);</w:t>
      </w:r>
    </w:p>
    <w:bookmarkEnd w:id="64"/>
    <w:bookmarkStart w:name="z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уточняет данные вызывающего скорую помощь с контактным телефоном (городской, мобильный);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опрашивает вызывающего: краткие данные по состоянию пациента и обстоятельствам заболевания или несчастного случая;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вызывающему неизвестны паспортные данные пациента или пострадавшего, то указывается его пол, приблизительный возраст;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повод вызова;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записав вызов, сообщяет вызывающему время приема вызова и вторично называет свой служебный номер, Ф.И.О (при наличии).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приема вызова диспетчер дает следующие указания вызывающему: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бригаде СМП беспрепятственный проезд и доступ к пациенту или пострадавшему;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встречу вызванной бригады СМП у входа в квартиру (частный сектор) или подъезда;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создать необходимые условия для оказания медицинской помощи и транспортировки в стационар.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приема вызова диспетчер, получив полноценные ответы на заданные вопросы, повторяет адрес и отвечает вызывающему: "Ваш вызов принят, ожидайте".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Собранную информацию диспетчер фиксирует в АСУ вызовами, которая автоматически устанавливает порядковый номер вызова с записью хронометража времени (время приема, передачи вызова и выезда бригады СМП на вызов), Ф.И.О (при наличии) диспетчера.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Диспетчер незамедлительно передает вызов свободной близлежащей бригаде СМП с учетом оперативной обстановки.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свободных бригад СМП поступивший вызов откладывается на ожидание, затем передается освободившейся бригаде СМП.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поступлении вызовов 1 – 2 категории срочности и отсутствии свободной бригады СМП вызов ниже по категории срочности снимается (переходит на режим ожидания) для обслуживания категории срочности выше.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задержки вызова и повторных звонках вызывающего диспетчер обязан информировать пациента о предполагаемой задержке или ожидании выезда бригады СМП/СМП при ПМСП на вызов, дать рекомендации до прибытия бригады СМП.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жизнеугрожающих состояниях пациента диспетчер переключается на режим "Удержание звонка". 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Диспетчер по приему вызова в программе АСУ вызовами создает дополнительную консультативную карту с фиксацией номера основной карты, в котором зафиксирован период удержания звонка.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вызова в период наибольшего поступления (с 18-00 ч. до 00-00 ч.)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в электронном варианте на компьютере контролируется руководством и старшим врачом диспетчерской службы СМП.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случаях, когда вызов не подлежит обслуживанию бригадой СМП, диспетчер рекомендует обратиться в ПМСП, либо переадресовывает вызов в организацию ПМСП в часы его работы для активного посещения пациента врачом. Вне часов работы ПМСП диспетчер определяет вызов как 4 категорию срочности и направляет вызов бригаде отделения СМП при ПМСП.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если вызов связан с пожаром, аварией и (или) другой ЧС (включая криминальный характер) диспетчер обязан доложить старшему врачу диспетчерской службы, руководству ССМП (по утвержденной схеме оповещения) и в оперативные службы ("101", "102", "104", "112").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приеме вызова диспетчер ведет диалог в вежливой корректной форме с соблюдением правил этики, предельно внимательный, четко ставит нужные вопросы и добивается исчерпывающих ответов для правильного заполнения карты регистрации вызова.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телефонные разговоры между диспетчером и вызывающим хранятся в электронном варианте записи в архиве на компьютере не менее 2 лет.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Информация в электронном варианте на компьютере контролируется начальником и старшим врачом диспетчерской службы СМП.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фельдшерской и специализированной (врачебной) бригады</w:t>
      </w:r>
    </w:p>
    <w:bookmarkEnd w:id="89"/>
    <w:bookmarkStart w:name="z11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состав фельдшерской бригады входят:</w:t>
      </w:r>
    </w:p>
    <w:bookmarkEnd w:id="90"/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фельдшера;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водитель.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состав специализированной (врачебной) бригады входят: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фельдшер;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водитель.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2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срочности вызовов скорой медицинской помощи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0"/>
        <w:gridCol w:w="1789"/>
        <w:gridCol w:w="4341"/>
      </w:tblGrid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категории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вызова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Категория срочности 1 (время прибытия бригады - до 10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представляющее непосредственную угрозу жизни, требующее немедленной медицинской помощи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сознания (любого генеза)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сердечной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груди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Парезы и плегии (впервые возникшие)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и 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(головы, шеи)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Обширные ожоги и обморожения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Укусы (ужаления) животных и насекомых (угроза развития анафилактического шока)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Электротравма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с кровью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осложнениями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ткани (части ткани), органов (части органов) для последующей трансплантации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Чрезвычайные ситуации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Категория срочности 2 (время прибытия бригады до 15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представляющее потенциальную угрозу жизни, требующее медицинскую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Сознание нарушено, с тенденцией к дальнейшему угнетению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Выраженные нарушения внешнего дыхания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ритма сердца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Гемодинамика нестабильна. Высокий риск развития шока, осложненного криза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Высокая температура выше 38º С у детей до 3 лет и у беременных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на фоне высокой температуры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токсическими веществами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Атипичные боли (подозрение на острый коронарный синдром)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Головная боль у беременных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+ жидкий стул с тяжелыми признаками обезвоживания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Психоз различной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Категория срочности 3 (время прибытия бригады до 30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представляющую потенциальную угрозу для здоровья, требующее медицинскую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травма без кровотечения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животе (острый живот)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температура, не купируемая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Физиологические роды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 в животе у беременных (угроза прерывания беременности)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Ограниченные ожоги и обморожения у детей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Категория срочности 4 (время прибытия бригады до 60 минут)</w:t>
            </w:r>
          </w:p>
        </w:tc>
      </w:tr>
      <w:tr>
        <w:trPr>
          <w:trHeight w:val="30" w:hRule="atLeast"/>
        </w:trPr>
        <w:tc>
          <w:tcPr>
            <w:tcW w:w="6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больного.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заболевания или обострения хронических заболеваний, без явных признаков угрозы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воспалительные и аллергические заболевания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травмы (неглубокие раны, ожоги, ушибы, ссадины)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Болевой синдром, вызванный хроническим заболеванием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+ жидкий стул с легкими признаками обезвоживания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у беременных (до 12 недель)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задержка мочи, вызванная хроническими заболеваниями органов мочевыделительной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 с примесью крови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после родов, абортов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Инородные тела, кроме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Укусы (ужаления) животных и насекомых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(без осложненного криза)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3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работы приемного отделения стационара, оказывающего экстренную медицинскую помощь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Приемное отделение - является структурным подразделением медицинской организации, оказывающим стационарную помощь, в котором осуществляется прием пациентов с экстренными показаниями.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госпитализации пациентов устанавливаются свободные подъездные пути, и обеспечивается свободный доступ (доставку) пациента в приемное отделение до соответствующего этапа оказания медицинской помощи (отсутствие порогов, свободные лифты, открытые двери).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функции отделения: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экстренной медицинской помощи в круглосуточном режиме; проведение сортировки пациентов по триаж - системе;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связи и взаимодействие с экстренными службами при чрезвычайных ситуациях;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готовности к массовому поступлению пациентов.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структуре приемного отделения организуются: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 регистрации (регистратура - диспетчерская);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 для наблюдения за пациентами;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смотровые зоны с функциональными каталками/кроватями с учетом результатов медицинской сортировки по триаж системе;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операционный зал для экстренного оперативного вмешательства;</w:t>
      </w:r>
    </w:p>
    <w:bookmarkEnd w:id="109"/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манипуляционная;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палаты кратковременного пребывания больных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палата (ы) интенсивной терапии (далее – ПИТ);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зоны для проведения лабораторной, рентгенологической, ультразвуковой и эндоскопической диагностики;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зоны осмотра амбулаторных пациентов;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изолятор для лиц с подозрением на инфекционное заболевание.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приемном отделении предусматриваются: сортировочная площадка, зона для размещения каталок, ожидания пациентов, сопровождающих лиц, санитарной обработки пациентов, поступивших в приемное отделение.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смотровые зоны оснащаются мобильными функциональными каталками/кроватями, которые отделены друг от друга межкроватными ширмами. Возле каталок/кроватей располагается мобильное диагностическое оборудование.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приемном отделении используются мобильные, передвижные, портативные аппараты для лабораторных методов обследования, компактные автоматические гематологические анализаторы, автоматические анализаторы мочи для проведения срочной диагностики рядом с пациентом в палате.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ПИТ оснащается реанимационными функциональными каталками/кроватями, необходимыми лекарственными средствами и медицинскими изделиями для оказания реанимационной помощи.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Операционный зал для экстренного оперативного вмешательства оснащается медицинским оборудованием, лекарственными средствами и медицинскими изделиями для проведения операций любой сложности.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медицинской сортировки по триаж - системе применяется цветовая кодировка. Для сортировки применяются красные, желтые и зеленые цвета в зависимости от приоритета по осмотру, обследованию и лечению.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Пациенты, которым не требуется обследование, направляются в зеленую зону. Пациенты, которым требуется обследование в приемном отделении, направляются в желтую зону. Пациенты в критическом состоянии без медицинской сортировки и регистрации напрямую направляются в красную зону.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красной зоне присутствие сопровождающих лиц не допускается.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Требуемые образцы (материалы) для обследования и анализов берутся в желтой и красной зонах на месте нахождения пациента и направляются в соответствующие отделения в сопровождении персонала.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приемном отделении не допускается доставка биоматериалов пациентами и их близкими.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Пациент не направляется в другую медицинскую организацию, если в медицинской организации, в которую он обратился или доставлен, имеются все ресурсы для оказания экстренной медицинской помощи.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Пациенты с жизнеугрожающими состояниями не подлежат транспортировке в другую медицинскую организацию.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Медицинская организация, куда направляется пациент, принимает необходимые меры для приема пациента и начать лечение без задержки.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выявлении факта контагиозных инфекций или особо опасных инфекций в результате сортировки, пациента помещают в специальный бокс, изолированный от других помещений приемного покоя для наблюдения и оказания экстренной медицинской помощи.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Вход в бокс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6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лекарственных средств и медицинских изделий станции скорой медицинской помощи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863"/>
        <w:gridCol w:w="3376"/>
        <w:gridCol w:w="3397"/>
        <w:gridCol w:w="549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сумки-укладки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АТХ код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Пищеварительный тракт и обмен веществ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Красавка и ее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красавки, третичные амины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A03BA01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A03F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Стимуляторы моторики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A07ВА01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А07СА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пакетик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Витамин B1 и его комбинация с витаминами B6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A11DA01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5%,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A11GA01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Антитромбические средства, ингибиторы агрегации тромбоцитов (исключая гепарин)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оболочкой, 90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Кроветворение и кровь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Антикоагулянты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и его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B01AD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B01AD02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внутривенных инфузий 50 мг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B01AX05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2,5 мг/0,5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K и другие гемостатики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B02BX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Плазмозамещающие и перфузионные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крови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B05AA05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B05AA07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Гидроксиэтилкрахмал (пентакрахмал)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для внутривенного введения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Растворы, влияющие на водно-электролитный баланс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B05BB01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Солевые растворы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B05CB01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200мл, 250мл,400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B05CX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ирригационные растворы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B05CX01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мл; для инъекции 5% 5мл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Добавки к растворам для в/в введения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B05XA05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B05XA07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Сердечно-сосудистая система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заболеваний сердца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Сердечные гликозиды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 наперстянки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C01AA05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 и III классов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С01ВВ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IВ класса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Антиаритмические препараты III класса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C01BD01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150 мг/3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Адренергетики и допаминомиметики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C01CA04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 5мл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C01CA07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C01CA24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нитраты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 10г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C01DA08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Изосорбидадинитрат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мл/аэрозоль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ампула/ 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C01E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C02CA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Альфа-адреноблокаторы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Антигипертензивные средства, альфа - адреноблокаторы (Урапидил)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"Петлевые" 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Сульфонамидные диуретики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C03CA01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Бета-адреноблокаторы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бета-адреноблокаторы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C07AB02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Блокаторы кальциевых каналов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Дигидропиридиновые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C08CA05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C09AA01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1,25 мг/мл 1 мл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ампула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Дерматология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ран и язв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D03AX03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аэрозоль для наружного применения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Антисептики и дезинфицирующие препараты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йода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D08AG03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D08AX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20мл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D08AX08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 задней доли гипофиза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H01BB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и его аналоги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H01BB02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Окситоцин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инъкций30 мг/мл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Костно-мышечная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пропионовой кислоты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100мг/5мл 100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M01AE03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100 мг/2 мл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ампула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Миорелаксанты периферического действия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Производные холина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M03AB01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Нервная система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Опиоидные анальгетики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N01AH01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N01AX10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 мг/мл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местной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аминобензойной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N01BA02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N01BB02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алкалоиды опия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фенилпиперидина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N02AX02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5 %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Анальгетики и антипиретики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 и ее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N02BE01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мг; суппозитории ректальные 80 мг, 100 мг,250 мг, суспензия для приема внутрь 120мг/5 мл 100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таблетка/ суппозитории/суспензия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Противоэпилептические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жирных кислот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N03AG01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Вальпроевая кислота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Психолептики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бензодиазепина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N05BA01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2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для лечения бронхиальной астмы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Селективные бета-2-адреномиметики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R03AC02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100 мкг/доза 200 доз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Противоастматические средства, адренергические средства в комбинации с другими противоастматическими (Фенотерол в 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R03BА02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суспензия для ингаляции дозированная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ксантина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R03DA05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 5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Аминоалкильные эфиры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R06AA02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Этилендиамины замещенные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R06AC03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R07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R07AB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20мл, 40мл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разные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V03AB06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30%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мл</w:t>
            </w:r>
          </w:p>
          <w:bookmarkEnd w:id="132"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 АВ15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инъекций 0,04%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</w:tbl>
    <w:bookmarkStart w:name="z16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Медицинские изделия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0041"/>
        <w:gridCol w:w="454"/>
        <w:gridCol w:w="455"/>
        <w:gridCol w:w="455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санитарного транспорта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А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С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связи (рация)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(формы отчетности по информации о пациенте)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разрезания ткани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стягивающий с автоматической защелкой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шприцы 2,0;5,0;10,0;20,0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Одноразовая система для внутривенных вливаний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Перчатки не стерильные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Перчатки стерильные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световой терапевтический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Маски одноразовые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Лейкопластырь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Фонедоскоп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 для определения температуры тела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Ярлыки для пациентов при триаж сортировке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Мочевой катетер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Сумка –укладка медицинской помощи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Простыня одноразовая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клеенка –1 метр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Канюля внутривенная с катетером (размер 16, 18, 20, 22, 24) одноразовая, стерильная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Игла бабочка (размер 23 и 24) одноразовый, стерильный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Вата и/или салфетки спиртовые (количество по потребности)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Салфетки, смоченные дезинфицирующим средством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Тест-полоски для определения белка в моче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Набор воздуховодов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кислородные маски для взрослых и детей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Эндотрахеальные трубки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Коникотомический набор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Смазывающий гель для электрокардиограммы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(стерильные, нестерильные)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Хладоэлемент (для обслуживания спортивных и массовых мероприятий)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Пинцет анатомический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жестких шин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Родовый пакет в наборе (акушерский комплект, скоба для наложения на пуповину)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рвотных масс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Противочумный костюм 1типа в наборе (одноразовый)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А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для отходов класса Б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Одноразовый шприц Жанэ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желудочные зонды всех размеров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аппаратуры для проведения базовой сердечно-лҰгочной реанимации в чемодане или рюкзаке (дыхательный мешок (мешки) с возможностью подключения дополнительной оксигенации и автоматический аппарат ИВЛ для проведения искусственной вентиляции легких взрослых, детей от 1 года; аспиратор с механическим приводом и набором приспособлений (источник кислорода)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портативный управляемой и вспомогательной искусственной вентиляции лҰгких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 в герметичном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дефибриллятор-монитор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трҰхканальный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реанимационно-анестезиологический транспортный (мониторирование ЭКГ в 3-х отведениях; с функциями неинвазивного измерения артериального давления, капнометрии, пульсоксиметрии, температуры; со встроенным принтером, с возможностью переноса данных на компьютер)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Электромеханический прибор для сердечно-лҰгочной реанимации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портативный транспортный в комплекте со взрослым и детским датчиками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Транспортный электроотсасыватель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с 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диэлектрического материала для проведения электроимпульсной терапии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санитарные бескаркасные, имеющие не менее четырҰх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устройством для фиксации головы проницаемый для рентгеновских лучей и магнитных полей размерами не менее 182 см х 40,5 см с фиксирующими ремнями на 4-х уровнях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реанимационный для оказания скорой медицинской помощи в чемодане или рюкзаке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противоожоговый для оказания скорой медицинской помощи (стерильные противоожоговые повязки, термоодеяло, противоожоговые средства местного применения (гель, аэрозоль)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для вливаний с возможностью установки на полу и крепления к носилкам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компрессорный небулайзер (ингалятор)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Редуктор-ингалятор кислородный с не менее чем двумя баллонами газовыми кислородными объҰмом не менее 2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лҰгких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75*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 вакуумный (при необходимости)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Противошоковый костюм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16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4"/>
    <w:bookmarkStart w:name="z1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имеет специально разработанное заводом-производителем крепление, обеспечивающее размещение изделий на стене санитарного транспорта. Для электрических изделий с необходимостью зарядки – с встроенным в крепление разъҰмом для зарядки на стене санитарного транспорта.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скорой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симуляционного оборудования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167"/>
        <w:gridCol w:w="1067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Манекены-тренажеры с индикаторами компрессии и имитацией вдоха с экскурсией грудной клетки (Манекен с электроникой/CPR)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(русифицированный, казахифицированный) дефибриллятор с симулятором ритма и тренировочными электродами к дефибриллятору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взрослого человека для отработки навыков по сердечно-легочной реанимации (учебное пособие, предназначенное для изучения выполнения различных видов инъекций, определение оценки функциональной диагностики (артериальное давление, пульс, имитация различных нарушений ритма, проведение дефибрилляции кардиоверсии с синхронизацией), аускультации, интубации).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ребенка для отработки навыков по сердечно-легочной реанимации (учебное пособие, предназначенное для изучения выполнения различных видов инъекций, определение оценки функциональной диагностики (артериальное давление, пульс, имитация различных нарушений ритма, проведение дефибрилляции кардиоверсии с синхронизацией), аускультации интубации.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полноростовой манекен новорожденного ребенка с возможностью практики всех навыков на одном манекене (внутривенных инъекций, внутрикостных инфузий, с электронной системой контроля компрессий и искусственными легкими, симуляция ритма)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с функцией мониторинга ритма стационарный с сетевым питанием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 с подголовником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передвижной с фиксаторами колес для мед. оборудования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стеклянный шкаф 2-х створчатый металлический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 головы и шеи для проведения восстановления проходимости дыхательных путей с интубацией, коникотомией, постановкой ларингеальной маски и пункцией грудной клетки при напряженном пневмотораксе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кровотечение руки;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огнестрельная рана;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руки;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рана груди;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рана живота;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рана челюсти;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открытый перелом руки;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 лба;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ампутация нижней конечности;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брюшной полости с выпадением внутренних органов</w:t>
            </w:r>
          </w:p>
          <w:bookmarkEnd w:id="137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пункции плевральной полости при пневмотораксе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дыхательный силиконовый Амбу со сменными масками, многоразовый (размеры – взрослый, детский, неонатальный)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фонендоскопом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для мотоциклистов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шин иммобилизационных пневматических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спинальный с устройством для фиксации головы с фиксирующими ремнями на 4-х уровнях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Шина-воротник Шанца регулируемого размера для пациентов с травмой шейного отдела позвоночника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Муляж нижней конечности для проведения внутрикостных инъекций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Шприц-пистолет для внутрикостных инъекций (взрослый, детский)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коникотомии или крикотиреотомии или быстрой трахеостомии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Жгуты кровоостанавливающие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с автоматическим зажимом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оптоволоконный с зарядным устройством и набором клинков (взрослый, детский)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интубационных трубок всех размеров (от 1 до 8)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ларингеальных масок всех размеров (от 1 до 5)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ротоглоточных воздуховодов всех размеров (от 1 до 5)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для периферической катетеризации (G16, G18, G20)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