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f699" w14:textId="76bf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27 апреля 2015 года № 272. Зарегистрирован в Министерстве юстиции Республики Казахстан 11 июня 2015 года № 11304.</w:t>
      </w:r>
    </w:p>
    <w:p>
      <w:pPr>
        <w:spacing w:after="0"/>
        <w:ind w:left="0"/>
        <w:jc w:val="left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27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"Вызов врача на дом" согласно приложению 1 к настоящему приказу;</w:t>
      </w:r>
    </w:p>
    <w:bookmarkEnd w:id="2"/>
    <w:bookmarkStart w:name="z528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"Запись на прием к врачу" согласно приложению 2 к настоящему приказу;</w:t>
      </w:r>
    </w:p>
    <w:bookmarkEnd w:id="3"/>
    <w:bookmarkStart w:name="z529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"Прикрепление к медицинской организации, оказывающей первичную медико-санитарную помощь" согласно приложению 3 к настоящему приказу;</w:t>
      </w:r>
    </w:p>
    <w:bookmarkEnd w:id="4"/>
    <w:bookmarkStart w:name="z530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"Добровольное анонимное и обязательное конфиденциальное медицинское обследование на наличие ВИЧ-инфекции" согласно приложению 4 к настоящему приказу;</w:t>
      </w:r>
    </w:p>
    <w:bookmarkEnd w:id="5"/>
    <w:bookmarkStart w:name="z531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противотуберкулезной организации" согласно приложению 5 к настоящему приказу;</w:t>
      </w:r>
    </w:p>
    <w:bookmarkEnd w:id="6"/>
    <w:bookmarkStart w:name="z532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психоневрологической организации" согласно приложению 6 к настоящему приказу;</w:t>
      </w:r>
    </w:p>
    <w:bookmarkEnd w:id="7"/>
    <w:bookmarkStart w:name="z533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наркологической организации" согласно приложению 7 к настоящему приказу;</w:t>
      </w:r>
    </w:p>
    <w:bookmarkEnd w:id="8"/>
    <w:bookmarkStart w:name="z534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выписки из медицинской карты стационарного больного" согласно приложению 8 к настоящему приказу;</w:t>
      </w:r>
    </w:p>
    <w:bookmarkEnd w:id="9"/>
    <w:bookmarkStart w:name="z535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медицинской организации, оказывающей первичную медико-санитарную помощь" согласно приложению 9 к настоящему приказу;</w:t>
      </w:r>
    </w:p>
    <w:bookmarkEnd w:id="10"/>
    <w:bookmarkStart w:name="z536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листа о временной нетрудоспособности" согласно приложению 10 к настоящему приказу;</w:t>
      </w:r>
    </w:p>
    <w:bookmarkEnd w:id="11"/>
    <w:bookmarkStart w:name="z537"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временной нетрудоспособности" согласно приложению 11 к настоящему приказу;</w:t>
      </w:r>
    </w:p>
    <w:bookmarkEnd w:id="12"/>
    <w:bookmarkStart w:name="z538"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согласно приложению 12 к настоящему приказу;</w:t>
      </w:r>
    </w:p>
    <w:bookmarkEnd w:id="13"/>
    <w:bookmarkStart w:name="z539"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"Прохождение предварительных обязательных медицинских осмотров" согласно приложению 13 к настоящему приказу;</w:t>
      </w:r>
    </w:p>
    <w:bookmarkEnd w:id="14"/>
    <w:bookmarkStart w:name="z540"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информации о перечисленных суммах отчислений и (или) взносов на обязательное социальное медицинское страхование" согласно приложению 14 к настоящему приказу;</w:t>
      </w:r>
    </w:p>
    <w:bookmarkEnd w:id="15"/>
    <w:bookmarkStart w:name="z541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об участии в системе обязательного социального медицинского страхования в качестве потребителя медицинских услуг" согласно приложению 15 к настоящему приказу;</w:t>
      </w:r>
    </w:p>
    <w:bookmarkEnd w:id="16"/>
    <w:bookmarkStart w:name="z542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"Оказание скорой медицинской помощи" согласно приложению 16 к настоящему приказу;</w:t>
      </w:r>
    </w:p>
    <w:bookmarkEnd w:id="17"/>
    <w:bookmarkStart w:name="z543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приложению 17 к настоящему приказу;</w:t>
      </w:r>
    </w:p>
    <w:bookmarkEnd w:id="18"/>
    <w:bookmarkStart w:name="z544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допуске к управлению транспортным средством" согласно приложению 18 к настоящему приказу.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течении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4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21"/>
    <w:bookmarkStart w:name="z5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А. Исекешев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 мая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Е. Досаев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 мая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"Вызов врача на дом"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"Вызов врача на дом" (далее – государственная услуга). </w:t>
      </w:r>
    </w:p>
    <w:bookmarkEnd w:id="24"/>
    <w:bookmarkStart w:name="z10"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bookmarkEnd w:id="25"/>
    <w:bookmarkStart w:name="z11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(при непосредственном обращении или по телефонной связи услугополучателя);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Start w:name="z1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(непосредственно или по телефонной связи):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документов услугодателю – не более 10 (десяти) минут;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– 10 (десять) минут;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– 10 (десять) минут;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услугополучателем документов услугодателю – не более 30 (тридцати)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при непосредственном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дни, до 12.00 в субботу).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(до 18.00 часов в рабочие дни, до 12.00 часов в субботу). </w:t>
      </w:r>
    </w:p>
    <w:bookmarkStart w:name="z14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</w:p>
    <w:bookmarkEnd w:id="29"/>
    <w:bookmarkStart w:name="z15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непосредственном обращении или по телефонной связи – запись в журнале регистрации вызовов услугодателя и устный ответ с указанием даты, времени посещения врача;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электронном формате при обращении на портал – уведомление в виде статуса электронной заявки в личном кабинете.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</w:p>
    <w:bookmarkStart w:name="z16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31"/>
    <w:bookmarkStart w:name="z17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Start w:name="z18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для идентификации при непосредственном обращении;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электронном виде.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9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по адресу: 010000, г. Астана, улица Орынбор, 8, Дом Министерств, подъезд № 5.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bookmarkStart w:name="z21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7"/>
    <w:bookmarkStart w:name="z2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bookmarkEnd w:id="39"/>
    <w:bookmarkStart w:name="z24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bookmarkEnd w:id="41"/>
    <w:bookmarkStart w:name="z26"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2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"Запись на прием к врачу"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"Запись на прием к врачу" (далее – государственная услуга). </w:t>
      </w:r>
    </w:p>
    <w:bookmarkEnd w:id="44"/>
    <w:bookmarkStart w:name="z31"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bookmarkEnd w:id="45"/>
    <w:bookmarkStart w:name="z32"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(при непосредственном обращении или по телефонной связи услугополучателя);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Start w:name="z3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(непосредственно или по телефонной связи):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услугополучателем документов услугодателю – не более 10 (десяти) минут;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– 10 (десять) минут;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10 (десять) минут, в течение которого услугополучателю представляется устный ответ;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услугополучателем документов услугодателю – не более 30 (тридцати) минут. </w:t>
      </w:r>
    </w:p>
    <w:bookmarkStart w:name="z35"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</w:p>
    <w:bookmarkEnd w:id="49"/>
    <w:bookmarkStart w:name="z36"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непосредственном обращении или по телефонной связи к услугодателю – запись в журнале предварительной записи на прием к врачу услугодателя и устный ответ с указанием даты, времени приема врача в соответствии с графиком приема врачей (далее – график);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электронном формате при обращении на портал – уведомление в виде статуса электронной заявки в личном кабинете.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после принятия запроса на оказание государственной услуги в установленное время услугополучателю оказывается медицинская помощь. При непосредственном обращении или по телефонной связи к услугодателю, а также в электронном формате на портале услугополучателю при выборе государственной услуги предоставляется возможность выбрать свободное время врача согласно графику. </w:t>
      </w:r>
    </w:p>
    <w:bookmarkStart w:name="z37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бесплатно. </w:t>
      </w:r>
    </w:p>
    <w:bookmarkEnd w:id="51"/>
    <w:bookmarkStart w:name="z38"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Start w:name="z39"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53"/>
    <w:bookmarkStart w:name="z32"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услугодателю: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для идентификации при непосредственном обращении;</w:t>
      </w:r>
    </w:p>
    <w:bookmarkStart w:name="z34"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портал: </w:t>
      </w:r>
    </w:p>
    <w:bookmarkEnd w:id="55"/>
    <w:bookmarkStart w:name="z35"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электронном виде.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по адресу: 010000, г. Астана, улица Орынбор, 8, Дом Министерств, подъезд № 5.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bookmarkStart w:name="z42"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0"/>
    <w:bookmarkStart w:name="z4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bookmarkEnd w:id="62"/>
    <w:bookmarkStart w:name="z45"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bookmarkEnd w:id="64"/>
    <w:bookmarkStart w:name="z47"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4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"Прикрепление к медицинской организации, оказывающей первичную</w:t>
      </w:r>
      <w:r>
        <w:br/>
      </w:r>
      <w:r>
        <w:rPr>
          <w:rFonts w:ascii="Times New Roman"/>
          <w:b/>
          <w:i w:val="false"/>
          <w:color w:val="000000"/>
        </w:rPr>
        <w:t>медико-санитарную помощь"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1"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"Прикрепление к медицинской организации, оказывающей первичную медико-санитарную помощь" (далее – государственная услуга). </w:t>
      </w:r>
    </w:p>
    <w:bookmarkEnd w:id="67"/>
    <w:bookmarkStart w:name="z52"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bookmarkEnd w:id="68"/>
    <w:bookmarkStart w:name="z53"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веб-портал "электронного правительства" (далее -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"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услугополучателем документов услугодателю, а также при обращении через портал – 1 (один) рабочий день;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– 30 (тридцать) минут;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– 30 (тридцать) минут.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в электронном формате оказывается в день обращения на портал. При этом, запрос на оказание государственной услуги принимается за 2 часа до окончания работы услугодателя (до 18.00 часов в рабочие дни, до 12.00 часов в субботу).</w:t>
      </w:r>
    </w:p>
    <w:bookmarkStart w:name="z56"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уведомление (талон) о прикреплении в бумажном виде (в произвольной форме) или в форме электронного документа, подписанной электронной цифровой подписью (далее – ЭЦП) услугодателя, согласно приложению к настоящему стандарту государственной услуги. </w:t>
      </w:r>
    </w:p>
    <w:bookmarkEnd w:id="73"/>
    <w:bookmarkStart w:name="z58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бесплатно. </w:t>
      </w:r>
    </w:p>
    <w:bookmarkEnd w:id="74"/>
    <w:bookmarkStart w:name="z59"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Start w:name="z60"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76"/>
    <w:bookmarkStart w:name="z52"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услугодателю: </w:t>
      </w:r>
    </w:p>
    <w:bookmarkEnd w:id="77"/>
    <w:bookmarkStart w:name="z53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произвольной формы;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для идентификации при непосредственном обращении;</w:t>
      </w:r>
    </w:p>
    <w:bookmarkStart w:name="z55"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портал: </w:t>
      </w:r>
    </w:p>
    <w:bookmarkEnd w:id="79"/>
    <w:bookmarkStart w:name="z56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по вопросам оказания государственной услуги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2"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по адресу: 010000, г. Астана, улица Орынбор, 8, Дом Министерств, подъезд № 5.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bookmarkStart w:name="z63"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84"/>
    <w:bookmarkStart w:name="z6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5"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bookmarkEnd w:id="86"/>
    <w:bookmarkStart w:name="z66"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bookmarkEnd w:id="88"/>
    <w:bookmarkStart w:name="z68"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"Прикрепление к медицинской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 первичную медико-санитарную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70"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(талон) о прикреплении (электронная форма)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"Уважаемый (ая) ____________________________________________ Вы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прикреплены к медицинской организации "____________________________".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Электронно-цифровая подпись руководителя услугодателя".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7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"Добровольное анонимное и обязательное конфиденциальное</w:t>
      </w:r>
      <w:r>
        <w:br/>
      </w:r>
      <w:r>
        <w:rPr>
          <w:rFonts w:ascii="Times New Roman"/>
          <w:b/>
          <w:i w:val="false"/>
          <w:color w:val="000000"/>
        </w:rPr>
        <w:t>медицинское обследование на наличие ВИЧ-инфекции"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"Добровольное анонимное и обязательное конфиденциальное медицинское обследование на наличие ВИЧ-инфекции" (далее – государственная услуга).</w:t>
      </w:r>
    </w:p>
    <w:bookmarkEnd w:id="92"/>
    <w:bookmarkStart w:name="z74"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Министерство). </w:t>
      </w:r>
    </w:p>
    <w:bookmarkEnd w:id="93"/>
    <w:bookmarkStart w:name="z75"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СПИДом областей, городов Астаны и Алматы (далее – услугодатель).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Start w:name="z7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7"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документов услугодателю: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результата обследования – 3 (три) рабочих дня;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результата обследования – 20 (двадцать) рабочих дней;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– 30 (тридцать) минут;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- 60 (шестьдесят) минут. </w:t>
      </w:r>
    </w:p>
    <w:bookmarkStart w:name="z78"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 – бумажная. </w:t>
      </w:r>
    </w:p>
    <w:bookmarkEnd w:id="97"/>
    <w:bookmarkStart w:name="z79"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справка-сертификат об исследовании на антитела к вирусу иммунодефицита человека, согласно приказа Министра здравоохранения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 и оралманов по вопросам ВИЧ-инфекции на бесплатной основе" (зарегистрированный в Реестре государственной регистрации нормативных правовых актов № 11145).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3 (трех) месяцев с момента ее выдачи.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результата обследования результат оказания государственной услуги выдается услугополучателю лично на руки.</w:t>
      </w:r>
    </w:p>
    <w:bookmarkStart w:name="z80"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услугополучателям бесплатно гражданам Республики Казахстан и оралманам, платно иностранцам и лицам без гражданства.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оказания государственной услуги определяется услугодателем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размещается на интернет-ресурсе услугодателя,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в помещениях услугодателя.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производится за наличный расчет в кассе услугодателя. </w:t>
      </w:r>
    </w:p>
    <w:bookmarkStart w:name="z81"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указан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очереди, предварительная запись и ускоренное обслуживание не предусмотрены. </w:t>
      </w:r>
    </w:p>
    <w:bookmarkStart w:name="z82"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услугополучателя: 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услуги обязательного медицинского обследования на наличие ВИЧ-инфекции – документ, удостоверяющий личность.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bookmarkStart w:name="z362"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4"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Решения, действия (бездействие) услугодателя и (или) его должностных лиц по вопросам оказания государственных услуг обжалуются путем жалобы на имя руководителя услугодателя или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по адресу: 010000, г. Астана, улица Орынбор, 8, Дом Министерств, подъезд № 5.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bookmarkStart w:name="z85"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05"/>
    <w:bookmarkStart w:name="z8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оказания государственной услуги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7"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Адреса мест оказания государственной услуги и график работы услугодателя размещены на интернет-ресурсе Министерства www.mzsr.gov.kz, раздел "Государственные услуги" либо в помещениях услугодателя. </w:t>
      </w:r>
    </w:p>
    <w:bookmarkEnd w:id="107"/>
    <w:bookmarkStart w:name="z88"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bookmarkEnd w:id="108"/>
    <w:bookmarkStart w:name="z89"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9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противотуберкулезной организации"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3"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справки с противотуберкулезной организации" (далее – государственная услуга). </w:t>
      </w:r>
    </w:p>
    <w:bookmarkEnd w:id="111"/>
    <w:bookmarkStart w:name="z94"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bookmarkEnd w:id="112"/>
    <w:bookmarkStart w:name="z95"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здравоохранения (далее – услугодатель).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с перечнем документов, необходимых для оказания государственной услуги и выдача результата оказанной государственной услуги осуществляется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7"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услугополучателем документов услугодателю – не более 60 (шестьдесят) минут;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– 30 (тридцать) минут;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– 30 (тридцать) минут. </w:t>
      </w:r>
    </w:p>
    <w:bookmarkStart w:name="z98"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 – электронная. 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справка с противотуберкулезной организации (далее - справка)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подписанная врачом-фтизиатром, заверенная личной врачебной печатью и печатью услугодателя, с регистрацией справки в журнале регистрации предоставления государственной услуги "Выдача справки с противотуберкулезной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выдается после проверки в базе данных "Национальный регистр больных туберкулезом".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справки – 10 календарных дней. </w:t>
      </w:r>
    </w:p>
    <w:bookmarkStart w:name="z100"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оказания государственной услуги определяется услугодателем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размещается на интернет-ресурсе услугодателя,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в помещениях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производится за наличный расчет в кассе услугодателя.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включительно с 8.00 до 18.00 часов без перерывов кроме выходных и  праздничных дней согласно Трудовому кодексу Республики Казахстан.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услугополучателей осуществляется в порядке очереди. Предварительная запись и ускоренное обслуживание не предусмотрены.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Последний запрос на получение государственной услуги принимается за 30 (тридцать) минут до окончания работы услугодателя (17.30 часов в рабочие дни). </w:t>
      </w:r>
    </w:p>
    <w:bookmarkStart w:name="z102"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услугополучателя: 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удостоверяющий личность;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рентген или флюорографические снимки с заключением рентгенолога, выполненные в течение последних 12 месяцев, а для лиц, устраивающихся на работу в медицинские организации, детские дошкольные и школьные организации – не позднее 1 месяца.</w:t>
      </w:r>
    </w:p>
    <w:bookmarkStart w:name="z363"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является:</w:t>
      </w:r>
    </w:p>
    <w:bookmarkEnd w:id="121"/>
    <w:bookmarkStart w:name="z364"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22"/>
    <w:bookmarkStart w:name="z365"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"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услугодателя или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по адресу: 010000, г. Астана, улица Орынбор, 8, Дом Министерств, подъезд № 5.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bookmarkStart w:name="z105"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26"/>
    <w:bookmarkStart w:name="z10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7"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 </w:t>
      </w:r>
    </w:p>
    <w:bookmarkEnd w:id="128"/>
    <w:bookmarkStart w:name="z108"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 </w:t>
      </w:r>
    </w:p>
    <w:bookmarkEnd w:id="129"/>
    <w:bookmarkStart w:name="z109"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 противотуберкулезной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11"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Справка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 противотуберкулезной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Выдана гр-ну (гр-ке) 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и дата рождения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 (она) по данным "Национального регистра больных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туберкулезом на диспансерном учете не состоит (или состоит, в этом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случае указать дату постановки на учет и диагноз).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врача-фтизиатра 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Вверху ставится штамп услугодателя, выдавшего справку.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 противотуберкулезной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14"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регистрации предоставления государственной услуги 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справки с противотуберкулезной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 20__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22"/>
        <w:gridCol w:w="3030"/>
        <w:gridCol w:w="822"/>
        <w:gridCol w:w="822"/>
        <w:gridCol w:w="822"/>
        <w:gridCol w:w="822"/>
        <w:gridCol w:w="822"/>
        <w:gridCol w:w="3489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справки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врача, выдавшего справку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11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психоневрологической организации"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7"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справки с психоневрологической организации" (далее – государственная услуга). </w:t>
      </w:r>
    </w:p>
    <w:bookmarkEnd w:id="134"/>
    <w:bookmarkStart w:name="z118"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bookmarkEnd w:id="135"/>
    <w:bookmarkStart w:name="z119"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здравоохранения (далее – услугодатель).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1"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услугополучателем документов услугодателю – не более 3 (трех) часов;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– 15 (пятнадцать) минут;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– 2 (два) часа. </w:t>
      </w:r>
    </w:p>
    <w:bookmarkStart w:name="z122"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и (или) бумажная.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ЦОНе - выдача справки о состоянии/не состоянии на диспансерном учете;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здравоохранения - выдача справки врачом-психиатром о состоянии/не состоянии на диспансерном учете.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выдается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подписанная врачом-психиатром и медицинским регистратором, выдавшими справку, и заверенная печатью врача и услугодателя, с регистрацией справки в журнале регистрации предоставления государственной услуги "Выдача справки с психоневрологической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государственной услуги – бумажная.</w:t>
      </w:r>
    </w:p>
    <w:bookmarkStart w:name="z124"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оказания государственной услуги определяется услугодателем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и размещается на интернет-ресурсе услугодателя,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в помещениях услугодателя.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или безналичной форме на счет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ЦОНа – с понедельника по субботу включительно, в соответствии с установленным графиком работы с 9-00 до 20-00 часов без перерыва на обед, за исключением выходных и праздничных дней согласно Трудовому кодексу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– с понедельника по пятницу с 9.00 до 17.00 часов без перерыва, кроме выходных и праздничных дней согласно Трудовому кодексу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осуществляется по месту регистрации услугополучателя и в порядке очереди, предварительная запись и ускоренное обслуживание не предусмотрены. </w:t>
      </w:r>
    </w:p>
    <w:bookmarkStart w:name="z126"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и в ЦОН: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удостоверяющий личность, для идентификации личности;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полномочия законного представителя (для несовершеннолетних);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опекунство (для лиц, признанных судом недееспособными).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оказания государственной услуги услугополучатель представляет письменное согласие на использование сведений, составляющих охраняемую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если иные не предусмотрены законами Республики Казахстан.</w:t>
      </w:r>
    </w:p>
    <w:bookmarkStart w:name="z366"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по вопросам оказания государственной услуги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8"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Решения, действия (бездействие) услугодателя и (или) его должностных лиц, и работников в ЦОНе по вопросам оказания государственных услуг обжалуются путем подачи жалобы на имя руководителя услугодателя или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по адресу: 010000, г. Астана, улица Орынбор, 8, Дом Министерств, подъезд № 5. 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bookmarkStart w:name="z129"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47"/>
    <w:bookmarkStart w:name="z13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1"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 </w:t>
      </w:r>
    </w:p>
    <w:bookmarkEnd w:id="149"/>
    <w:bookmarkStart w:name="z132"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 </w:t>
      </w:r>
    </w:p>
    <w:bookmarkEnd w:id="150"/>
    <w:bookmarkStart w:name="z133"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www.mzsr.gov.kz., Единый контакт-центр по вопросам оказания государственных услуг: 8-800-080-77-77, 1414.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 психоневрологической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35"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СПРАВКА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күні/ дата выдачи 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1.ТАӘ/ФИО (при его наличии) 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(в соответствии с документами, удостоверяющими личность)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ЖСН/ИИН __ __ __ __ __ __ __ __ __ 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күні/дата рождения: _____ күні/число ______ айы/месяц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 жылы/год.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Мекен жайы/адрес (место постоянного жительства):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Диспансерлік есепте тұратыны//На диспансерном учете: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состоит/не состоит (нужное подчеркнуть).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Мөрдің орны     Анықтама берген дәрігердің ТАӘ/Қолы/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Фамилия, имя, отчество (при его наличии) врача,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выдавшего справку Подпись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Күні 20 ___ жылғы "____" 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"____" _______________________ 20 ___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 психоневрологической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23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психоневрологической организации" за 20__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22"/>
        <w:gridCol w:w="3030"/>
        <w:gridCol w:w="822"/>
        <w:gridCol w:w="822"/>
        <w:gridCol w:w="822"/>
        <w:gridCol w:w="822"/>
        <w:gridCol w:w="822"/>
        <w:gridCol w:w="3489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справки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врача, выдавшего справку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13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наркологической организации"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9"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с наркологической организации" (далее – государственная услуга).</w:t>
      </w:r>
    </w:p>
    <w:bookmarkEnd w:id="155"/>
    <w:bookmarkStart w:name="z140"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bookmarkEnd w:id="156"/>
    <w:bookmarkStart w:name="z141"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здравоохранения (далее – услугодатель).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3"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документов услугодателю – не более 3 (трех) часов;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– 15 (пятнадцать) минут;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2 (два) часа.</w:t>
      </w:r>
    </w:p>
    <w:bookmarkStart w:name="z144"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и (или) бумажная.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ЦОНе - выдача справки о состоянии/не состоянии на диспансерном учете;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здравоохранения - выдача справки врачом-наркологом о состоянии/не состоянии на диспансерном учете.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выдается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подписанная врачом-наркологом и медицинским регистратором, выдавшими справку, и заверенная печатью врача и услугодателя, с регистрацией справки в журнале регистрации предоставления государственной услуги "Выдача справки с наркологической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государственной услуги – бумажная.</w:t>
      </w:r>
    </w:p>
    <w:bookmarkStart w:name="z146"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оказания государственной услуги определяется услугодателем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и размещается на интернет-ресурсе услугодателя,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в помещениях услугодателя.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наличной, или безналичной форме на счет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ЦОНа – с понедельника по субботу включительно, в соответствии с установленным графиком работы с 9-00 до 20-00 часов без перерыва на обед, за исключением выходных и праздничных дней, согласно трудовому законодательству;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– с понедельника по пятницу с 9.00 до 17.00 часов без перерыва, кроме выходных и праздничных дней, согласно Трудовому кодексу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осуществляется по месту регистрации услугополучателя и в порядке очереди, предварительная запись и ускоренное обслуживание не предусмотрены. </w:t>
      </w:r>
    </w:p>
    <w:bookmarkStart w:name="z148"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и в ЦОН: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удостоверяющий личность, для идентификации личности;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полномочия законного представителя (для несовершеннолетних);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опекунство (для лиц, признанных судом недееспособными).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оказания государственной услуги услугополучатель представляет письменное согласие на использование сведений, составляющих охраняемую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если иные не предусмотрены законами Республики Казахстан.</w:t>
      </w:r>
    </w:p>
    <w:bookmarkStart w:name="z367"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услугодателя и (или) его должностных лиц </w:t>
      </w:r>
      <w:r>
        <w:br/>
      </w:r>
      <w:r>
        <w:rPr>
          <w:rFonts w:ascii="Times New Roman"/>
          <w:b/>
          <w:i w:val="false"/>
          <w:color w:val="000000"/>
        </w:rPr>
        <w:t>по вопросам оказания государственной услуги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0"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Решения, действия (бездействие) услугодателя и (или) его должностных лиц, и работников в ЦОНе по вопросам оказания государственных услуг обжалуется путем подачи жалобы на имя руководителя услугодателя или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по адресу: 010000, г. Астана, улица Орынбор, 8, Дом Министерств, подъезд № 5.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Start w:name="z151"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68"/>
    <w:bookmarkStart w:name="z15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3"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 </w:t>
      </w:r>
    </w:p>
    <w:bookmarkEnd w:id="170"/>
    <w:bookmarkStart w:name="z154"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 </w:t>
      </w:r>
    </w:p>
    <w:bookmarkEnd w:id="171"/>
    <w:bookmarkStart w:name="z155"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www.mzsr.gov.kz., Единый контакт-центр по вопросам оказания государственных услуг: 8-800-080-77-77, 1414.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 наркологической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57"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СПРАВКА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күні/ дата выдачи 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1.ТАӘ (ол болған жағдайда)/ФИО (при его наличии) 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(в соответствии с документами, удостоверяющими личность)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ЖСН/ИИН __ __ __ __ __ __ __ __ __ 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күні/дата рождения: _____ күні/число ______ айы/месяц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 жылы/год.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Мекен жайы/адрес (место постоянного жительства):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Диспансерлік есепте тұратыны//На диспансерном учете: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состоит/не состоит (нужное подчеркнуть).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Мөрдің орны     Анықтама берген дәрігердің ТАӘ/Қолы/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Фамилия, имя, отчество (при его наличии) врача,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выдавшего справку Подпись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Күні 20 ___ жылғы "____" 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_______________________ 20 ___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 наркологической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59"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Журнал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регистрации предоставления государственной услуги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справки с наркологической организации" за 20__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22"/>
        <w:gridCol w:w="3030"/>
        <w:gridCol w:w="822"/>
        <w:gridCol w:w="822"/>
        <w:gridCol w:w="822"/>
        <w:gridCol w:w="822"/>
        <w:gridCol w:w="822"/>
        <w:gridCol w:w="3489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справки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врача, выдавшего справку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16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выписки из медицинской карты стационарного больного"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3"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выписки из медицинской карты стационарного больного" (далее – государственная услуга).</w:t>
      </w:r>
    </w:p>
    <w:bookmarkEnd w:id="176"/>
    <w:bookmarkStart w:name="z164"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bookmarkEnd w:id="177"/>
    <w:bookmarkStart w:name="z165"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стационарную помощь (далее – услугодатель).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услугодателя.</w:t>
      </w:r>
    </w:p>
    <w:bookmarkStart w:name="z16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7"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максимально допустимое время ожидания для сдачи документов – 30 (тридцать) минут;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услугополучателя – 60 (шестьдесят) минут с момента выписки.</w:t>
      </w:r>
    </w:p>
    <w:bookmarkStart w:name="z168"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 – бумажная. </w:t>
      </w:r>
    </w:p>
    <w:bookmarkEnd w:id="181"/>
    <w:bookmarkStart w:name="z169"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выписка из  медицинской карты стационарного больного в бумажном виде по форме, утвержденной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печатью и печатью услугодателя.</w:t>
      </w:r>
    </w:p>
    <w:bookmarkEnd w:id="182"/>
    <w:bookmarkStart w:name="z170"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183"/>
    <w:bookmarkStart w:name="z171"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8.00 до 17.00 часов, без перерыва, кроме выходных и праздничных дней согласно Трудовому кодексу Республики Казахстан.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услугополучателей осуществляется в порядке очереди. Предварительная запись и ускоренное обслуживание не предусмотрены.</w:t>
      </w:r>
    </w:p>
    <w:bookmarkStart w:name="z172"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Документ, необходимый для оказания государственной услуги при обращении услугополучателя - документ, удостоверяющий личность.</w:t>
      </w:r>
    </w:p>
    <w:bookmarkEnd w:id="185"/>
    <w:bookmarkStart w:name="z368"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4"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услугодателя, или Министерства, по адресу, указанному в пункте 12 настоящего стандарта государственной услуги либо по адресу: 010000, г. Астана, улица Орынбор, 8, Дом Министерств, подъезд № 5.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Start w:name="z175"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 форме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по вопросам оказания государственной услуги указаны на интернет-ресурсе Министерства www.mzsr.gov.kz, Единый контакт-центр по вопросам оказания государственных услуг: 8-800-080-7777, 1414.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17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справки с медицинской</w:t>
      </w:r>
      <w:r>
        <w:br/>
      </w:r>
      <w:r>
        <w:rPr>
          <w:rFonts w:ascii="Times New Roman"/>
          <w:b/>
          <w:i w:val="false"/>
          <w:color w:val="000000"/>
        </w:rPr>
        <w:t>организации, оказывающей первичную медико-санитарную помощь"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9"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с медицинской организации, оказывающей первичную медико-санитарную помощь" (далее – государственная услуга).</w:t>
      </w:r>
    </w:p>
    <w:bookmarkEnd w:id="191"/>
    <w:bookmarkStart w:name="z180"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bookmarkEnd w:id="192"/>
    <w:bookmarkStart w:name="z181"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результата оказания государственной услуги осуществляется через услугодателя. </w:t>
      </w:r>
    </w:p>
    <w:bookmarkStart w:name="z18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3"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(непосредственно):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обращения услугополучателя к услугодателю – при обращении на прием к врачу в течении не более 30 (тридцати) минут, при вызове на дом в течение рабочего дня;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 </w:t>
      </w:r>
    </w:p>
    <w:bookmarkStart w:name="z184"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- бумажная.</w:t>
      </w:r>
    </w:p>
    <w:bookmarkEnd w:id="196"/>
    <w:bookmarkStart w:name="z185"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с медицинской организации, оказывающей первичную медико-санитарную помощь, выданная по форме согласно приложению к настоящему стандарту государственной услуги и по формам № 035-2/у и № 079/у, утвержденным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подписанными участковым врачом или врачом общей практики (далее- ВОП), заверенными личной врачебной печатью и печатью услугодателя.</w:t>
      </w:r>
    </w:p>
    <w:bookmarkEnd w:id="197"/>
    <w:bookmarkStart w:name="z186"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198"/>
    <w:bookmarkStart w:name="z187"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– с понедельника по пятницу 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 8.00 до 20.00 часов без перерыва, кроме выходных и праздничных дней согласно Трудовому кодексу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услугополучателей осуществляется в порядке очереди, предварительной записи и ускоренного обслуживания.</w:t>
      </w:r>
    </w:p>
    <w:bookmarkStart w:name="z188"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 (либо его представителя по доверенности) к услугодателю - документ, удостоверяющий личность.</w:t>
      </w:r>
    </w:p>
    <w:bookmarkEnd w:id="200"/>
    <w:bookmarkStart w:name="z369"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0"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услугодателя, или Министерства,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по адресу: 010000, г. Астана, улица Орынбор, 8, Дом Министерств, подъезд № 5.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Start w:name="z191"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04"/>
    <w:bookmarkStart w:name="z19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 форме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3"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bookmarkEnd w:id="206"/>
    <w:bookmarkStart w:name="z194"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www.mzsr.gov.kz, Единый контакт-центр по вопросам оказания государственных услуг: 8-800-080-7777, 1414.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 медицинской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 первичную медико-санитарную помощь"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197"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СПРАВКА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күні/дата выдачи ____ 20____ жылы/год "___" 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1.Тегі Аты Әкесінің аты (ол болған жағдайда)/Фамилия Имя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 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(в соответствии с документами, удостоверяющими личность)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1-1. ЖСН/ИИН __ __ __ __ __ __ __ __ __ __ __ 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күні/дата рождения: _____ күні/число ______ айы/месяц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 жылы/год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Мекен жайы/адрес (место постоянного жительства):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Диспансерлік есепте тұратыны//На диспансерном учете: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состоит/не состоит (нужное подчеркнуть).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Мөрдің орны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 берген дәрігердің Т.А.Ә. (ол болған жағдайда)/ 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Қолы/ 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врача, выдавшего справку_____________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Күні 20 ___ жылғы "____" 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"____" ___________________ 20__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19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листа о временной нетрудоспособности"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ff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9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0"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листа о временной нетрудоспособности" (далее – государственная услуга).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bookmarkEnd w:id="212"/>
    <w:bookmarkStart w:name="z202"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субъектами здравоохранения (далее – услугодатель).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4"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услугополучателем документов услугодателю – не более 30 (тридцати) минут;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30 (тридцать) минут.</w:t>
      </w:r>
    </w:p>
    <w:bookmarkStart w:name="z205"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 – бумажная. </w:t>
      </w:r>
    </w:p>
    <w:bookmarkEnd w:id="216"/>
    <w:bookmarkStart w:name="z206"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лист о временной нетрудоспособности с медицинской организации, оказывающей первичную медико-санитарную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№ 10964). </w:t>
      </w:r>
    </w:p>
    <w:bookmarkEnd w:id="217"/>
    <w:bookmarkStart w:name="z207"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218"/>
    <w:bookmarkStart w:name="z208"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8.00 до 20.00 часов без перерыва, кроме выходных и праздничных дней согласно Трудовому кодексу Республики Казахстан.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услугополучателей осуществляется в порядке очереди. Предварительная запись и ускоренное обслуживание не предусмотрены.</w:t>
      </w:r>
    </w:p>
    <w:bookmarkStart w:name="z209"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Документ, необходимый для оказания государственной услуги при обращении услугополучателя - документ, удостоверяющий личность.</w:t>
      </w:r>
    </w:p>
    <w:bookmarkEnd w:id="220"/>
    <w:bookmarkStart w:name="z370"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1"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Решения, действия (бездействие) услугодателя (или) его должностных лиц и его работников, по вопросам оказания государственных услуг обжалуются путем подачи жалобы на имя руководителя услугодателя или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по адресу: 010000, г. Астана, улица Орынбор, 8, Дом Министерств, подъезд № 5.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Start w:name="z212"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24"/>
    <w:bookmarkStart w:name="z21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 форме</w:t>
      </w:r>
    </w:p>
    <w:bookmarkEnd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4"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</w:t>
      </w:r>
    </w:p>
    <w:bookmarkEnd w:id="226"/>
    <w:bookmarkStart w:name="z215"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по вопросам оказания государственной услуги указаны на интернет-ресурсе Министерства www.mzsr.gov.kz, Единый контакт-центр по вопросам оказания государственных услуг: 8-800-080-7777, 1414.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21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временной нетрудоспособности"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ff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18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9"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временной нетрудоспособности" (далее – государственная услуга).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</w:t>
      </w:r>
    </w:p>
    <w:bookmarkEnd w:id="231"/>
    <w:bookmarkStart w:name="z221"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субъектами здравоохранения (далее – услугодатель).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3"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к услугодателю: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обращения услугополучателя к услугодателю – не более 30 (тридцати) минут;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при непосредственном обращении к услугодателю оказывается в день обращения. При этом запрос на получение государственной услуги принимается до окончания работы.</w:t>
      </w:r>
    </w:p>
    <w:bookmarkStart w:name="z224"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235"/>
    <w:bookmarkStart w:name="z225"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- выдача справки  о временной нетрудоспособности с медицинской организации, оказывающей первичную медико-санитарную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№ 10964).</w:t>
      </w:r>
    </w:p>
    <w:bookmarkEnd w:id="236"/>
    <w:bookmarkStart w:name="z226"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237"/>
    <w:bookmarkStart w:name="z227"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 услугодателя – с понедельника по субботу с 8.00 до 20.00 часов без перерыва (в часы работы участкового врача), в субботу с 9.00 до 14.00 часов, кроме выходных и праздничных дней согласно Трудовому кодексу Республики Казахстан;</w:t>
      </w:r>
    </w:p>
    <w:bookmarkEnd w:id="238"/>
    <w:bookmarkStart w:name="z228"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Документ, необходимый для оказания государственной услуги при обращении услугополучателя - документ, удостоверяющий личность.</w:t>
      </w:r>
    </w:p>
    <w:bookmarkEnd w:id="239"/>
    <w:bookmarkStart w:name="z371"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0"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по адресу: 010000, г. Астана, улица Орынбор, 8, Дом Министерств, подъезд № 5.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Start w:name="z231"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43"/>
    <w:bookmarkStart w:name="z232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</w:t>
      </w:r>
      <w:r>
        <w:br/>
      </w:r>
      <w:r>
        <w:rPr>
          <w:rFonts w:ascii="Times New Roman"/>
          <w:b/>
          <w:i w:val="false"/>
          <w:color w:val="000000"/>
        </w:rPr>
        <w:t>электронной форме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3"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bookmarkEnd w:id="245"/>
    <w:bookmarkStart w:name="z234"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по вопросам оказания государственной услуги указаны на интернет-ресурсе Министерства www.mzsr.gov.kz, Единый контакт-центр по вопросам оказания государственных услуг: 8-800-080-7777, 1414.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23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согласия или отзыва согласия на прижизненное</w:t>
      </w:r>
      <w:r>
        <w:br/>
      </w:r>
      <w:r>
        <w:rPr>
          <w:rFonts w:ascii="Times New Roman"/>
          <w:b/>
          <w:i w:val="false"/>
          <w:color w:val="000000"/>
        </w:rPr>
        <w:t>добровольное пожертвование тканей (части ткани) и (или) органов</w:t>
      </w:r>
      <w:r>
        <w:br/>
      </w:r>
      <w:r>
        <w:rPr>
          <w:rFonts w:ascii="Times New Roman"/>
          <w:b/>
          <w:i w:val="false"/>
          <w:color w:val="000000"/>
        </w:rPr>
        <w:t>(части органов) после смерти в целях трансплантации"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 в соответствии с приказом Министра здравоохранения и социального развития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9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0"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согласия или отзыва согласия на прижизненное, добровольное пожертвование тканей (части ткани) и (или) органов (части органов) после смерти в целях трансплантации" (далее - государственная услуга).</w:t>
      </w:r>
    </w:p>
    <w:bookmarkEnd w:id="249"/>
    <w:bookmarkStart w:name="z241"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bookmarkEnd w:id="250"/>
    <w:bookmarkStart w:name="z242"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первичную медико-санитарную помощь (далее - услугодатель).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услугодателя.</w:t>
      </w:r>
    </w:p>
    <w:bookmarkStart w:name="z243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4"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3 (три) рабочих дня;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30 (тридцати) минут;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- не более 30 (тридцати) минут.</w:t>
      </w:r>
    </w:p>
    <w:bookmarkStart w:name="z245"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54"/>
    <w:bookmarkStart w:name="z246"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 о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Start w:name="z247"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бесплатно.</w:t>
      </w:r>
    </w:p>
    <w:bookmarkEnd w:id="256"/>
    <w:bookmarkStart w:name="z248"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8.00 до 20.00 часов без перерыва, в субботу с 9.00 до 14.00 часов, кроме выходных и праздничных дней согласно законодательству Республики Казахстан.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Start w:name="z249"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Start w:name="z372"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Основанием для отказа в оказании государственной услуги является:</w:t>
      </w:r>
    </w:p>
    <w:bookmarkEnd w:id="259"/>
    <w:bookmarkStart w:name="z373"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60"/>
    <w:bookmarkStart w:name="z374"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</w:p>
    <w:bookmarkEnd w:id="261"/>
    <w:bookmarkStart w:name="z375"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противопоказаний (туберкулез, ВИЧ/СПИД, гепатиты В и С, психические и поведенческие расстройства, наркологические расстройства, инфекции передающиеся половым путем).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1"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г.Астана, улица Орынбор, 8, Дом Министерств, подъезд № 5.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Start w:name="z252"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результатами оказания государственной услуги, услугополучатель вправе обратиться в суд в установленном законодательством порядке. </w:t>
      </w:r>
    </w:p>
    <w:bookmarkEnd w:id="265"/>
    <w:bookmarkStart w:name="z253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 форме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здравоохранения РК от 27.06.2017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4"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bookmarkEnd w:id="267"/>
    <w:bookmarkStart w:name="z255"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www.mzsr.gov.kz, раздел "Государственные услуги", а также интернет-ресурсах Управлений здравоохранения областей, а также городов Астана и Алматы.</w:t>
      </w:r>
    </w:p>
    <w:bookmarkEnd w:id="268"/>
    <w:bookmarkStart w:name="z256"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вправе получить информацию о порядке и статусе оказания государственной услуги по контактным телефонам услугодателя.</w:t>
      </w:r>
    </w:p>
    <w:bookmarkEnd w:id="269"/>
    <w:bookmarkStart w:name="z257"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регистрации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прижизненное добровольное пожертвование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тканей (части ткани) и (или) органов (части органов)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 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Ваше согласие на прижизненное добровольное пожертвование тканей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(части ткани) и (или) органов (части органов) после смерти в целях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трансплантации зарегистрировано.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организации ПМСП      _____________подпись /__________/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Печать организации ПМСП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отказе в регистрации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прижизненное добровольное пожертвование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    тканей (части ткани) и (или) органов (части органов)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Уважаемый(ая) 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Вам отказано в регистрации согласия на прижизненное добровольное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пожертвование тканей (части ткани) и (или) органов (части органов)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 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(наличие противопоказаний (ВИЧ/СПИД, гепатиты В и С, психические 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поведенческие расстройства, алкогольная и (или) наркотическая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20____года.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организации ПМСП _____________ подпись /____________/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Печать организации ПМСП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регистрации отзыва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прижизненное добровольное пожертвование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тканей (части ткани) и (или) органов (части органов)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Уважаемый(ая) 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Ваш отзыв согласия на прижизненное добровольное пожертвование тканей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(части ткани) и (или) органов (части органов) после смерти в целях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трансплантации зарегистрирован.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20____года.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организации ПМСП _____________ подпись /__________/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Печать организации ПМСП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для регистрации отзыва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прижизненное добровольное пожертвование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тканей (части ткани) и (или) органов (части органов)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                (фамилия, имя, отчество (при его наличии)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рождения "___" _________ 19 _____г.р.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(№, дата выдачи документа, удостоверяющего личность, кем 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когда выдан)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Я отзываю данное мною ранее согласие на прижизненное добровольное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пожертвование тканей (части ткани) и (или) органов (части органов)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для трансплантации.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занесение, сбор, обработку и хранение моих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персональных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/___________/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лица)   подпись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20____г.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для регистрации согласия на прижизненное добровольное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пожертвование тканей (части ткани) и (или)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органов (части органов) после смерти в целях трансплантации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"___" _________ 19 ____г.р.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ИИН__________________________________________________________________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(документ, удостоверяющий личность: №, кем и когда выдан)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Выберите один из возможных вариантов: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1. Я подтверждаю, что в случае установленного факта моей смерти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любые мои внутренние органы и ткани могут быть взяты для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2. Можно забрать все органы, кроме: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3. Можно забрать только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занесение, сбор, обработку и хранение моих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персональных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/______________/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лица)    подпись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20____г.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13 в соответствии с приказом Министра здравоохранения РК от 11.05.2017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4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</w:p>
    <w:bookmarkEnd w:id="271"/>
    <w:bookmarkStart w:name="z265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"Прохождение предварительных обязательных медицинских осмотров"</w:t>
      </w:r>
    </w:p>
    <w:bookmarkEnd w:id="272"/>
    <w:bookmarkStart w:name="z26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3"/>
    <w:bookmarkStart w:name="z267"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"Прохождение предварительных обязательных медицинских осмотров" (далее – государственная услуга). </w:t>
      </w:r>
    </w:p>
    <w:bookmarkEnd w:id="274"/>
    <w:bookmarkStart w:name="z268"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75"/>
    <w:bookmarkStart w:name="z269"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 (далее – услугодатель).</w:t>
      </w:r>
    </w:p>
    <w:bookmarkEnd w:id="276"/>
    <w:bookmarkStart w:name="z270"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услугодателя.</w:t>
      </w:r>
    </w:p>
    <w:bookmarkEnd w:id="277"/>
    <w:bookmarkStart w:name="z27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78"/>
    <w:bookmarkStart w:name="z272"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79"/>
    <w:bookmarkStart w:name="z273"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услугополучателем документов услугодателю – в течение 1 рабочего дня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Казахстан);</w:t>
      </w:r>
    </w:p>
    <w:bookmarkEnd w:id="280"/>
    <w:bookmarkStart w:name="z274"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30 (тридцать) минут;</w:t>
      </w:r>
    </w:p>
    <w:bookmarkEnd w:id="281"/>
    <w:bookmarkStart w:name="z275"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– в течение 1 рабочего дня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Казахстан).</w:t>
      </w:r>
    </w:p>
    <w:bookmarkEnd w:id="282"/>
    <w:bookmarkStart w:name="z276"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283"/>
    <w:bookmarkStart w:name="z277"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медицинская справка услугодателя (далее - Справка) по форме № 086/у,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bookmarkEnd w:id="284"/>
    <w:bookmarkStart w:name="z278"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выдается по форме согласно приложению к настоящему стандарту государственной услуги, подписанная руководителем услугодателя. </w:t>
      </w:r>
    </w:p>
    <w:bookmarkEnd w:id="285"/>
    <w:bookmarkStart w:name="z279"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</w:r>
    </w:p>
    <w:bookmarkEnd w:id="286"/>
    <w:bookmarkStart w:name="z280"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</w:p>
    <w:bookmarkEnd w:id="287"/>
    <w:bookmarkStart w:name="z281"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наличной, или безналичной форме на счет услугодателя.</w:t>
      </w:r>
    </w:p>
    <w:bookmarkEnd w:id="288"/>
    <w:bookmarkStart w:name="z282"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89"/>
    <w:bookmarkStart w:name="z283"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кроме выходных и праздничных дней, согласно Трудовому кодексу Республики Казахстан и в соответствии с установленным графиком работы услугодателя.</w:t>
      </w:r>
    </w:p>
    <w:bookmarkEnd w:id="290"/>
    <w:bookmarkStart w:name="z284"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услуги: </w:t>
      </w:r>
    </w:p>
    <w:bookmarkEnd w:id="291"/>
    <w:bookmarkStart w:name="z285"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bookmarkEnd w:id="292"/>
    <w:bookmarkStart w:name="z286"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оплату за оказание государственной услуги.</w:t>
      </w:r>
    </w:p>
    <w:bookmarkEnd w:id="293"/>
    <w:bookmarkStart w:name="z287"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294"/>
    <w:bookmarkStart w:name="z288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295"/>
    <w:bookmarkStart w:name="z289"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Cтандарта государственной услуги, либо по адресу: 010000, город Астана, Есильский район, улица Мәңгілік Ел, 8, Дом Министерств, подъезд № 5.</w:t>
      </w:r>
    </w:p>
    <w:bookmarkEnd w:id="296"/>
    <w:bookmarkStart w:name="z290"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297"/>
    <w:bookmarkStart w:name="z291"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</w:t>
      </w:r>
    </w:p>
    <w:bookmarkEnd w:id="298"/>
    <w:bookmarkStart w:name="z292" w:id="2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299"/>
    <w:bookmarkStart w:name="z293"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300"/>
    <w:bookmarkStart w:name="z294"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01"/>
    <w:bookmarkStart w:name="z295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02"/>
    <w:bookmarkStart w:name="z296"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 Министерства www.mz.gov.kz, раздел "Государственные услуги", Управлений здравоохранения областей, городов Астана и Алматы, а также интернет-ресурсах медицинских организаций, оказывающих первичную медико-санитарную помощь.</w:t>
      </w:r>
    </w:p>
    <w:bookmarkEnd w:id="303"/>
    <w:bookmarkStart w:name="z297"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по контактным телефонам услугодателя.</w:t>
      </w:r>
    </w:p>
    <w:bookmarkEnd w:id="304"/>
    <w:bookmarkStart w:name="z298"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"Прохождение предварительных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осмотров"</w:t>
            </w:r>
          </w:p>
        </w:tc>
      </w:tr>
    </w:tbl>
    <w:bookmarkStart w:name="z300"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А5 форматы</w:t>
      </w:r>
    </w:p>
    <w:bookmarkEnd w:id="306"/>
    <w:bookmarkStart w:name="z301"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А5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3"/>
        <w:gridCol w:w="151"/>
        <w:gridCol w:w="5336"/>
      </w:tblGrid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0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КҰЖЖ бойынша ұйым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_______________</w:t>
            </w:r>
          </w:p>
          <w:bookmarkEnd w:id="308"/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0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  <w:bookmarkEnd w:id="309"/>
        </w:tc>
        <w:tc>
          <w:tcPr>
            <w:tcW w:w="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10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министрінің м.а. 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қарашадағы № 907 бұйрығымен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086/е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құжаттама</w:t>
            </w:r>
          </w:p>
          <w:bookmarkEnd w:id="310"/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1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3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2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086/у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приказом и.о. Министра здравоохранения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"23" ноября 2010 года № 907 </w:t>
            </w:r>
          </w:p>
          <w:bookmarkEnd w:id="312"/>
        </w:tc>
      </w:tr>
    </w:tbl>
    <w:bookmarkStart w:name="z324"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Жоғары оқу орындарына, колледждерге, орта арнаулы оқу орындарына, кәсіби-техникалық, техникалық училищелерге</w:t>
      </w:r>
    </w:p>
    <w:bookmarkEnd w:id="313"/>
    <w:bookmarkStart w:name="z325" w:id="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түсушілерге, жұмысқа орналасатын жасөспірімдерге толтырылатын (дәрігерлік кәсіби-консультациялық қорытынды)</w:t>
      </w:r>
    </w:p>
    <w:bookmarkEnd w:id="314"/>
    <w:bookmarkStart w:name="z326" w:id="3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АНЫҚТАМА</w:t>
      </w:r>
    </w:p>
    <w:bookmarkEnd w:id="315"/>
    <w:bookmarkStart w:name="z327"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СПРАВКА</w:t>
      </w:r>
    </w:p>
    <w:bookmarkEnd w:id="316"/>
    <w:bookmarkStart w:name="z328" w:id="3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(врачебное профессионально-консультативное заключение)</w:t>
      </w:r>
    </w:p>
    <w:bookmarkEnd w:id="317"/>
    <w:bookmarkStart w:name="z329"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на абитуриентов, поступающих в высшие учебные заведения, колледжи, средние учебные заведения,</w:t>
      </w:r>
    </w:p>
    <w:bookmarkEnd w:id="318"/>
    <w:bookmarkStart w:name="z330"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профессионально-технические, технические училища и поступающих на работу</w:t>
      </w:r>
    </w:p>
    <w:bookmarkEnd w:id="319"/>
    <w:bookmarkStart w:name="z331"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 20____жылғы (года) "_____" __________________ күнінен</w:t>
      </w:r>
    </w:p>
    <w:bookmarkEnd w:id="320"/>
    <w:bookmarkStart w:name="z332"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21"/>
    <w:bookmarkStart w:name="z333"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Берілді (Выдана)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анықтама берген ұйымның атауы мен мекенжайы (наименование и адрес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выдавшей справку)</w:t>
      </w:r>
    </w:p>
    <w:bookmarkEnd w:id="322"/>
    <w:bookmarkStart w:name="z334" w:id="3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23"/>
    <w:bookmarkStart w:name="z335"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Анықтама берілетін оқу, жұмыс орнының атауы (Наименование учебного заведения, куда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представляется справка) __________________________________________________________</w:t>
      </w:r>
    </w:p>
    <w:bookmarkEnd w:id="324"/>
    <w:bookmarkStart w:name="z336"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2.1 Анықтама берілетін жұмыстың атауы (Наименование работы, куда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справка)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25"/>
    <w:bookmarkStart w:name="z337"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Тегі, аты, әкесінің аты (Фамилия, имя, отчество)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Жынысы (Пол) Е.(М), Ә.(Ж) </w:t>
      </w:r>
    </w:p>
    <w:bookmarkEnd w:id="326"/>
    <w:bookmarkStart w:name="z338"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Туған күні (Дата рождения) ______________________________________________________</w:t>
      </w:r>
    </w:p>
    <w:bookmarkEnd w:id="327"/>
    <w:bookmarkStart w:name="z339" w:id="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Мекенжайы ( Адрес местожительства)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28"/>
    <w:bookmarkStart w:name="z340" w:id="3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Бастан өткерген аурулары (Перенесенные заболевания)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329"/>
    <w:bookmarkStart w:name="z341" w:id="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Зерттеп-қарау кезіндегі объективті деректер мен денсаулық жағдайы (Объективные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и состояние здоровья на момент обследования):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30"/>
    <w:bookmarkStart w:name="z342"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терапевт ________________________________________________________________________</w:t>
      </w:r>
    </w:p>
    <w:bookmarkEnd w:id="331"/>
    <w:bookmarkStart w:name="z343" w:id="3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хирург__________________________________________________________________________</w:t>
      </w:r>
    </w:p>
    <w:bookmarkEnd w:id="332"/>
    <w:bookmarkStart w:name="z344"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невропатолог ____________________________________________________________________</w:t>
      </w:r>
    </w:p>
    <w:bookmarkEnd w:id="333"/>
    <w:bookmarkStart w:name="z345" w:id="3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көз дәрігері (окулист) _____________________________________________________________</w:t>
      </w:r>
    </w:p>
    <w:bookmarkEnd w:id="334"/>
    <w:bookmarkStart w:name="z346" w:id="3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отоларинголог ___________________________________________________________________</w:t>
      </w:r>
    </w:p>
    <w:bookmarkEnd w:id="335"/>
    <w:bookmarkStart w:name="z347"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басқа мамандар (другие специалисты)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36"/>
    <w:bookmarkStart w:name="z348" w:id="3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Рентгенологиялық (флюорографиялық) зерттеп-қарау деректерi (Данные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рентгенологического (флюорографического) обследования)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37"/>
    <w:bookmarkStart w:name="z349" w:id="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Зертханалық зерттеулердің деректері (Данные лабораторных исследований)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38"/>
    <w:bookmarkStart w:name="z350" w:id="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Сақтандыру екпелері (күнін көрсету) (Предохранительные прививки (указать дату))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39"/>
    <w:bookmarkStart w:name="z351" w:id="3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Кәсіби жарамдылығы туралы дәрігерлік қорытынды (Врачебное заключение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профессиональной пригодности) ___________________________________________________</w:t>
      </w:r>
    </w:p>
    <w:bookmarkEnd w:id="340"/>
    <w:bookmarkStart w:name="z352"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 толтырған адамның қолы (Подпись лица, заполнявшего справку)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bookmarkEnd w:id="341"/>
    <w:bookmarkStart w:name="z353"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Емдеу-профилактикалық ұйымының бас дәрігерінің қолы (Подпись главного врача лечебно-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профилактической организации) ____________________</w:t>
      </w:r>
    </w:p>
    <w:bookmarkEnd w:id="342"/>
    <w:bookmarkStart w:name="z354"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Мөр орны </w:t>
      </w:r>
    </w:p>
    <w:bookmarkEnd w:id="343"/>
    <w:bookmarkStart w:name="z355"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bookmarkEnd w:id="344"/>
    <w:bookmarkStart w:name="z356"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жоғары оқу орындары мен орта арнаулы оқу орындарына түсушілерге кәсіби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жарамдылығы туралы орытынды тұлғаларды медициналық сұрыптау туралы әдістемелік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нұсқаулар тізбесіне сәйкес берілді</w:t>
      </w:r>
    </w:p>
    <w:bookmarkEnd w:id="345"/>
    <w:bookmarkStart w:name="z357" w:id="3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заключение о профессиональной пригодности и определение сроков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справки даются в соответствии с перечнем методических указаний по медицинскому отбору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лиц, поступающих в высшие учебные заведения и средние специальные учебные заведения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поступающих на работу.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392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</w:t>
      </w:r>
    </w:p>
    <w:bookmarkEnd w:id="3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Приказ дополнен приложением 14 в соответствии с приказом Министра здравоохранения РК от 16.01.2018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3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8"/>
    <w:bookmarkStart w:name="z394"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информации о перечисленных суммах отчислений и (или) взносов на обязательное социальное медицинское страхование" (далее – государственная услуга).</w:t>
      </w:r>
    </w:p>
    <w:bookmarkEnd w:id="349"/>
    <w:bookmarkStart w:name="z395" w:id="3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350"/>
    <w:bookmarkStart w:name="z396"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некоммерческим акционерным обществом Государственная корпорация "Правительство для граждан" (далее – услугодатель).</w:t>
      </w:r>
    </w:p>
    <w:bookmarkEnd w:id="351"/>
    <w:bookmarkStart w:name="z397"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352"/>
    <w:bookmarkStart w:name="z398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53"/>
    <w:bookmarkStart w:name="z399"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54"/>
    <w:bookmarkStart w:name="z400" w:id="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услугодателю - 10 (десять) рабочих дней; </w:t>
      </w:r>
    </w:p>
    <w:bookmarkEnd w:id="355"/>
    <w:bookmarkStart w:name="z401" w:id="3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15 (пятнадцать) минут;</w:t>
      </w:r>
    </w:p>
    <w:bookmarkEnd w:id="356"/>
    <w:bookmarkStart w:name="z402" w:id="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услугодателя– 20 (двадцать) минут.</w:t>
      </w:r>
    </w:p>
    <w:bookmarkEnd w:id="357"/>
    <w:bookmarkStart w:name="z403"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</w:p>
    <w:bookmarkEnd w:id="358"/>
    <w:bookmarkStart w:name="z404" w:id="3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информации о перечисленных суммах отчислений и (или) взносов на обязательное социальное медицинское страхование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359"/>
    <w:bookmarkStart w:name="z405" w:id="3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60"/>
    <w:bookmarkStart w:name="z406"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(далее-услугополучатель).</w:t>
      </w:r>
    </w:p>
    <w:bookmarkEnd w:id="361"/>
    <w:bookmarkStart w:name="z407" w:id="3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Трудовому кодексу Республики Казахстан от 23 ноября 2015 года.</w:t>
      </w:r>
    </w:p>
    <w:bookmarkEnd w:id="362"/>
    <w:bookmarkStart w:name="z408" w:id="3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bookmarkEnd w:id="363"/>
    <w:bookmarkStart w:name="z409" w:id="3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либо его представителя (по доверенности, удостоверенной нотариально) к услугодателю:</w:t>
      </w:r>
    </w:p>
    <w:bookmarkEnd w:id="364"/>
    <w:bookmarkStart w:name="z410" w:id="3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bookmarkEnd w:id="365"/>
    <w:bookmarkStart w:name="z411" w:id="3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личности).</w:t>
      </w:r>
    </w:p>
    <w:bookmarkEnd w:id="366"/>
    <w:bookmarkStart w:name="z412" w:id="3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и выдает расписку об отказе в приеме документов по форме, согласно приложению 3 к настоящему стандарту государственной услуги.</w:t>
      </w:r>
    </w:p>
    <w:bookmarkEnd w:id="367"/>
    <w:bookmarkStart w:name="z413"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368"/>
    <w:bookmarkStart w:name="z414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369"/>
    <w:bookmarkStart w:name="z415" w:id="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 или Министерства, по адресу, указанному в пункте 13 настоящего стандарта государственной услуги либо по адресу: 010000, г. Астана, ул. Мәңгілік ел 8, Дом Министерств, подъезд № 5.</w:t>
      </w:r>
    </w:p>
    <w:bookmarkEnd w:id="370"/>
    <w:bookmarkStart w:name="z416" w:id="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Министерства.</w:t>
      </w:r>
    </w:p>
    <w:bookmarkEnd w:id="371"/>
    <w:bookmarkStart w:name="z417" w:id="3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bookmarkEnd w:id="372"/>
    <w:bookmarkStart w:name="z418" w:id="3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</w:p>
    <w:bookmarkEnd w:id="373"/>
    <w:bookmarkStart w:name="z419"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74"/>
    <w:bookmarkStart w:name="z420"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bookmarkEnd w:id="375"/>
    <w:bookmarkStart w:name="z421"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376"/>
    <w:bookmarkStart w:name="z422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77"/>
    <w:bookmarkStart w:name="z423" w:id="3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www.mz.gov.kz, раздел "Государственные услуги", Государственной корпорации – www.gov4c.kz.</w:t>
      </w:r>
    </w:p>
    <w:bookmarkEnd w:id="378"/>
    <w:bookmarkStart w:name="z424" w:id="3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www.mz.gov.kz</w:t>
      </w:r>
      <w:r>
        <w:rPr>
          <w:rFonts w:ascii="Times New Roman"/>
          <w:b w:val="false"/>
          <w:i w:val="false"/>
          <w:color w:val="000000"/>
          <w:sz w:val="28"/>
        </w:rPr>
        <w:t>, Единый контакт-центр по вопросам оказания государственных услуг: 8-800-080-7777, 1414.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7" w:id="3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Информация о перечисленных сумма</w:t>
      </w:r>
      <w:r>
        <w:rPr>
          <w:rFonts w:ascii="Times New Roman"/>
          <w:b/>
          <w:i w:val="false"/>
          <w:color w:val="000000"/>
          <w:sz w:val="28"/>
        </w:rPr>
        <w:t>х отчислений и (или) взносов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обязательное социальное медицинское страхование</w:t>
      </w:r>
    </w:p>
    <w:bookmarkEnd w:id="380"/>
    <w:bookmarkStart w:name="z428" w:id="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Ф.И.О (при его нали</w:t>
      </w:r>
      <w:r>
        <w:rPr>
          <w:rFonts w:ascii="Times New Roman"/>
          <w:b/>
          <w:i w:val="false"/>
          <w:color w:val="000000"/>
          <w:sz w:val="28"/>
        </w:rPr>
        <w:t>чии): ______________________</w:t>
      </w:r>
    </w:p>
    <w:bookmarkEnd w:id="381"/>
    <w:bookmarkStart w:name="z429" w:id="3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ИИН _______________________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1571"/>
        <w:gridCol w:w="1572"/>
        <w:gridCol w:w="3607"/>
        <w:gridCol w:w="697"/>
        <w:gridCol w:w="698"/>
        <w:gridCol w:w="698"/>
        <w:gridCol w:w="1135"/>
        <w:gridCol w:w="699"/>
      </w:tblGrid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отчислений/взносов</w:t>
            </w:r>
          </w:p>
          <w:bookmarkEnd w:id="383"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поручения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поручения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поступления (отчисление или взнос)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0" w:id="3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2003 года "Об электронном документе и электронной цифровой подписи" равнозначен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документу на бумажном носителе.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3" w:id="3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гражданина (гражданки)____________________________________________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рождения "__" ________ _______ г., проживающего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адресу: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ИИН (индивидуальный идентификационный номер)________________________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Данные удостоверения личности (паспорта):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№__________________________________________________________________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кем выдан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выдачи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предоставить информацию о перечисленных суммах отчислений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взносов на обязательное социальное медицинское страхование за период с "___" ____ 20___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г. по "____" _______ 20 ___ г. Даю согласие на сбор и обработку моих персональных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данных, необходимых для оказания государственной услуги "Выдача информации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перечисленных суммах отчислений и (или) взносов на обязательное социальное 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страхование".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 Дата заполнения "___" _______ _____ г.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6"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(адрес услугополучателя)</w:t>
      </w:r>
    </w:p>
    <w:bookmarkEnd w:id="386"/>
    <w:bookmarkStart w:name="z457" w:id="3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услугах" от 15 апреля 2013 года, отдел №____ филиала некоммерческого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"Государственная корпорация"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"Выдача информации о перечисленных суммах отчислений и (или) взносов на обязательное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социальное медицинское страхование"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подпись 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Ф.И.О. (при его наличии)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Ф.И.О. (при его наличии)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459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"Выдача справок об участии в системе обязательного социального медицинского страхования в качестве потребителя медицинских услуг" </w:t>
      </w:r>
    </w:p>
    <w:bookmarkEnd w:id="3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Приказ дополнен приложением 15 в соответствии с приказом Министра здравоохранения РК от 16.01.2018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0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9"/>
    <w:bookmarkStart w:name="z461"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об участии в системе обязательного социального медицинского страхования в качестве потребителя медицинских услуг" (далее – государственная услуга).</w:t>
      </w:r>
    </w:p>
    <w:bookmarkEnd w:id="390"/>
    <w:bookmarkStart w:name="z462" w:id="3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391"/>
    <w:bookmarkStart w:name="z463" w:id="3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некоммерческим акционерным обществом "Фонд социального медицинского страхования" (далее – услугодатель).</w:t>
      </w:r>
    </w:p>
    <w:bookmarkEnd w:id="392"/>
    <w:bookmarkStart w:name="z464" w:id="3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bookmarkEnd w:id="393"/>
    <w:bookmarkStart w:name="z465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94"/>
    <w:bookmarkStart w:name="z466" w:id="3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95"/>
    <w:bookmarkStart w:name="z467" w:id="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 – 3 (три) рабочих дня;</w:t>
      </w:r>
    </w:p>
    <w:bookmarkEnd w:id="396"/>
    <w:bookmarkStart w:name="z468"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в Государственную корпорацию – 15 (пятнадцать) минут;</w:t>
      </w:r>
    </w:p>
    <w:bookmarkEnd w:id="397"/>
    <w:bookmarkStart w:name="z469" w:id="3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Государственной корпорации - 20 (двадцать) минут.</w:t>
      </w:r>
    </w:p>
    <w:bookmarkEnd w:id="398"/>
    <w:bookmarkStart w:name="z470" w:id="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399"/>
    <w:bookmarkStart w:name="z471" w:id="4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справки об участии в системе обязательного социального медицинского страхования в качестве потребителя медицинских услуг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400"/>
    <w:bookmarkStart w:name="z472" w:id="4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401"/>
    <w:bookmarkStart w:name="z473" w:id="4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(далее-услугополучатель).</w:t>
      </w:r>
    </w:p>
    <w:bookmarkEnd w:id="402"/>
    <w:bookmarkStart w:name="z474" w:id="4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03"/>
    <w:bookmarkStart w:name="z475" w:id="4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Трудовому кодексу Республики Казахстан от 23 ноября 2015 года.</w:t>
      </w:r>
    </w:p>
    <w:bookmarkEnd w:id="404"/>
    <w:bookmarkStart w:name="z476" w:id="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bookmarkEnd w:id="405"/>
    <w:bookmarkStart w:name="z477" w:id="4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либо его представителя (по доверенности, удостоверенной нотариально) в Государственную корпорацию:</w:t>
      </w:r>
    </w:p>
    <w:bookmarkEnd w:id="406"/>
    <w:bookmarkStart w:name="z478" w:id="4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bookmarkEnd w:id="407"/>
    <w:bookmarkStart w:name="z479" w:id="4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личности).</w:t>
      </w:r>
    </w:p>
    <w:bookmarkEnd w:id="408"/>
    <w:bookmarkStart w:name="z480" w:id="4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или работник Государственной корпорации отказывает в приеме заявления, при этом работник Государственной корпорации выдает расписку об отказе в приеме документов по форме, согласно приложению 3 к настоящему стандарту государственной услуги.</w:t>
      </w:r>
    </w:p>
    <w:bookmarkEnd w:id="409"/>
    <w:bookmarkStart w:name="z481" w:id="4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410"/>
    <w:bookmarkStart w:name="z482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государственной услуги</w:t>
      </w:r>
    </w:p>
    <w:bookmarkEnd w:id="411"/>
    <w:bookmarkStart w:name="z483" w:id="4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услугодателя, Государственной корпорации или на имя руководителя Министерства, по адресу, указанному в пункте 13 настоящего стандарта государственной услуги либо по адресу: 010000, г.Астана, ул. Мәңгілік ел 8, Дом Министерств, подъезд № 5.</w:t>
      </w:r>
    </w:p>
    <w:bookmarkEnd w:id="412"/>
    <w:bookmarkStart w:name="z484" w:id="4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Министерства.</w:t>
      </w:r>
    </w:p>
    <w:bookmarkEnd w:id="413"/>
    <w:bookmarkStart w:name="z485" w:id="4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bookmarkEnd w:id="414"/>
    <w:bookmarkStart w:name="z486"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Государственной корпорации, жалоба подается на имя руководителя Государственной корпорации.</w:t>
      </w:r>
    </w:p>
    <w:bookmarkEnd w:id="415"/>
    <w:bookmarkStart w:name="z487" w:id="4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416"/>
    <w:bookmarkStart w:name="z488" w:id="4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 </w:t>
      </w:r>
    </w:p>
    <w:bookmarkEnd w:id="417"/>
    <w:bookmarkStart w:name="z489" w:id="4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услугодателя, Министерства или Государственной корпорации.</w:t>
      </w:r>
    </w:p>
    <w:bookmarkEnd w:id="418"/>
    <w:bookmarkStart w:name="z490" w:id="4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19"/>
    <w:bookmarkStart w:name="z491" w:id="4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bookmarkEnd w:id="420"/>
    <w:bookmarkStart w:name="z492" w:id="4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21"/>
    <w:bookmarkStart w:name="z493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422"/>
    <w:bookmarkStart w:name="z494" w:id="4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интернет-ресурсе: Министерства www.mz.gov.kz, раздел "Государственные услуги", Государственной корпорации – www.gov4c.kz.</w:t>
      </w:r>
    </w:p>
    <w:bookmarkEnd w:id="423"/>
    <w:bookmarkStart w:name="z495" w:id="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www.mz.gov.kz</w:t>
      </w:r>
      <w:r>
        <w:rPr>
          <w:rFonts w:ascii="Times New Roman"/>
          <w:b w:val="false"/>
          <w:i w:val="false"/>
          <w:color w:val="000000"/>
          <w:sz w:val="28"/>
        </w:rPr>
        <w:t>, Единый контакт-центр по вопросам оказания государственных услуг: 8-800-080-7777, 1414.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8" w:id="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Справка об участии в системе обязательного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социального медицинского страхования в качестве потребителя медицинских услуг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460"/>
        <w:gridCol w:w="1813"/>
        <w:gridCol w:w="514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 (при его наличии) / индивидуальный идентификационный номер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последнего поступления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Статус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9" w:id="4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2003 года "Об электронном документе и электронной цифровой подписи" равнозначен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документу на бумажном носителе.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2" w:id="4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гражданина (гражданки)___________________________________________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рождения "__" ________ _______ г., проживающего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адресу: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ИИН (индивидуальный идентификационный номер)________________________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Данные удостоверения личности (паспорта):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№__________________________________________________________________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кем выдан_______________________________________________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выдачи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предоставить справку об участии в системе обязательного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 в качестве потребителя медицинских услуг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 20 __ г. Даю согласие на сбор и обработку моих персональных данных,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необходимых для оказания государственной услуги "Выдача справок об участии в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 в качестве потребителя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 Дата заполнения "___" _______ ____ г.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5" w:id="4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(адрес услугополучателя)</w:t>
      </w:r>
    </w:p>
    <w:bookmarkEnd w:id="428"/>
    <w:bookmarkStart w:name="z526" w:id="4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услугах" от 15 апреля 2013 года, отдел №____ филиала некоммерческого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"Государственная корпорация"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"Выдача информации о перечисленных суммах отчислений и (или) взносов на обязательное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социальное медицинское страхование"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подпись 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Ф.И.О. (при его наличии)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Ф.И.О. (при его наличии)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546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"Оказание скорой медицинской помощи"</w:t>
      </w:r>
    </w:p>
    <w:bookmarkEnd w:id="4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16 в соответствии с приказом Министра здравоохранения РК от 07.12.2018 </w:t>
      </w:r>
      <w:r>
        <w:rPr>
          <w:rFonts w:ascii="Times New Roman"/>
          <w:b w:val="false"/>
          <w:i w:val="false"/>
          <w:color w:val="ff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47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1"/>
    <w:bookmarkStart w:name="z548" w:id="4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"Оказание скорой медицинской помощи" (далее – государственная услуга).</w:t>
      </w:r>
    </w:p>
    <w:bookmarkEnd w:id="432"/>
    <w:bookmarkStart w:name="z549"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433"/>
    <w:bookmarkStart w:name="z550" w:id="4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субъектами здравоохранения (далее – услугодатель).</w:t>
      </w:r>
    </w:p>
    <w:bookmarkEnd w:id="434"/>
    <w:bookmarkStart w:name="z551" w:id="4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435"/>
    <w:bookmarkStart w:name="z552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36"/>
    <w:bookmarkStart w:name="z553" w:id="4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437"/>
    <w:bookmarkStart w:name="z554" w:id="4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сдачи услугополучателем сведений услугодателью - в течение 1 рабочего дня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помощи, утвержденными приказом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за № 15473) (далее - Правила).</w:t>
      </w:r>
    </w:p>
    <w:bookmarkEnd w:id="438"/>
    <w:bookmarkStart w:name="z555" w:id="4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сдачи услугополучателем сведений услугодателью - 5 минут;</w:t>
      </w:r>
    </w:p>
    <w:bookmarkEnd w:id="439"/>
    <w:bookmarkStart w:name="z556" w:id="4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- в течение 1 рабочего дня (в соответствии с Правилами).</w:t>
      </w:r>
    </w:p>
    <w:bookmarkEnd w:id="440"/>
    <w:bookmarkStart w:name="z557" w:id="4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441"/>
    <w:bookmarkStart w:name="z558" w:id="4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оказание скорой медицинской помощи (в соответствии с Правилами).</w:t>
      </w:r>
    </w:p>
    <w:bookmarkEnd w:id="442"/>
    <w:bookmarkStart w:name="z559" w:id="4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443"/>
    <w:bookmarkStart w:name="z560" w:id="4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круглосуточно, за исключением технических перерывов, связанных с проведением ремонтных работ.</w:t>
      </w:r>
    </w:p>
    <w:bookmarkEnd w:id="444"/>
    <w:bookmarkStart w:name="z561" w:id="4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Сведения, необходимые для оказания государственной услуги при обращении услугодателя:</w:t>
      </w:r>
    </w:p>
    <w:bookmarkEnd w:id="445"/>
    <w:bookmarkStart w:name="z562" w:id="4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возраст и пол пациента;</w:t>
      </w:r>
    </w:p>
    <w:bookmarkEnd w:id="446"/>
    <w:bookmarkStart w:name="z563" w:id="4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по состоянию пациента и обстоятельства несчастного случая, травмы или заболевания;</w:t>
      </w:r>
    </w:p>
    <w:bookmarkEnd w:id="447"/>
    <w:bookmarkStart w:name="z564" w:id="4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адрес и телефон, а также ориентировочные данные по проезду к месту нахождения пациента.</w:t>
      </w:r>
    </w:p>
    <w:bookmarkEnd w:id="448"/>
    <w:bookmarkStart w:name="z565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449"/>
    <w:bookmarkStart w:name="z566" w:id="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Мәңгілік ел, 8, Дом Министерств, подъезд № 5.</w:t>
      </w:r>
    </w:p>
    <w:bookmarkEnd w:id="450"/>
    <w:bookmarkStart w:name="z567" w:id="4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451"/>
    <w:bookmarkStart w:name="z568" w:id="4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52"/>
    <w:bookmarkStart w:name="z569" w:id="4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</w:t>
      </w:r>
    </w:p>
    <w:bookmarkEnd w:id="453"/>
    <w:bookmarkStart w:name="z570" w:id="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54"/>
    <w:bookmarkStart w:name="z571" w:id="4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455"/>
    <w:bookmarkStart w:name="z572" w:id="4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456"/>
    <w:bookmarkStart w:name="z573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57"/>
    <w:bookmarkStart w:name="z574" w:id="4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www.mz.gov.kz, раздел "Государственные услуги".</w:t>
      </w:r>
    </w:p>
    <w:bookmarkEnd w:id="458"/>
    <w:bookmarkStart w:name="z575"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459"/>
    <w:bookmarkStart w:name="z576" w:id="4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578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</w:r>
    </w:p>
    <w:bookmarkEnd w:id="4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17 в соответствии с приказом Министра здравоохранения РК от 07.12.2018 </w:t>
      </w:r>
      <w:r>
        <w:rPr>
          <w:rFonts w:ascii="Times New Roman"/>
          <w:b w:val="false"/>
          <w:i w:val="false"/>
          <w:color w:val="ff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79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2"/>
    <w:bookmarkStart w:name="z580" w:id="4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(далее – государственная услуга).</w:t>
      </w:r>
    </w:p>
    <w:bookmarkEnd w:id="463"/>
    <w:bookmarkStart w:name="z581" w:id="4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464"/>
    <w:bookmarkStart w:name="z582" w:id="4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субъектами здравоохранения (далее – услугодатель).</w:t>
      </w:r>
    </w:p>
    <w:bookmarkEnd w:id="465"/>
    <w:bookmarkStart w:name="z583" w:id="4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466"/>
    <w:bookmarkStart w:name="z584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67"/>
    <w:bookmarkStart w:name="z585" w:id="4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468"/>
    <w:bookmarkStart w:name="z586" w:id="4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сдачи услугополучателем документов услугодателью - в течение 1 рабочего дня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направления пациентам на госпитализацию в стационар в рамках гарантированного объема бесплатной медицинской помощи через портал Бюро госпитализации, утвержденными приказом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за № 12204) (далее - Правила).</w:t>
      </w:r>
    </w:p>
    <w:bookmarkEnd w:id="469"/>
    <w:bookmarkStart w:name="z587" w:id="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сдачи услугополучателем сведений услугодателью - 30 минут;</w:t>
      </w:r>
    </w:p>
    <w:bookmarkEnd w:id="470"/>
    <w:bookmarkStart w:name="z588" w:id="4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- в течение 1 рабочего дня (в соответствии с Правилами).</w:t>
      </w:r>
    </w:p>
    <w:bookmarkEnd w:id="471"/>
    <w:bookmarkStart w:name="z589" w:id="4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472"/>
    <w:bookmarkStart w:name="z590" w:id="4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направление на госпитализацию в стационар, выданная по форме 001-3/у,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bookmarkEnd w:id="473"/>
    <w:bookmarkStart w:name="z591" w:id="4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оказывается: бесплатно.</w:t>
      </w:r>
    </w:p>
    <w:bookmarkEnd w:id="474"/>
    <w:bookmarkStart w:name="z592" w:id="4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года.</w:t>
      </w:r>
    </w:p>
    <w:bookmarkEnd w:id="475"/>
    <w:bookmarkStart w:name="z593" w:id="4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услугополучателя:</w:t>
      </w:r>
    </w:p>
    <w:bookmarkEnd w:id="476"/>
    <w:bookmarkStart w:name="z594" w:id="4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личность, для идентификации при непосредственном обращении;</w:t>
      </w:r>
    </w:p>
    <w:bookmarkEnd w:id="477"/>
    <w:bookmarkStart w:name="z595" w:id="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специалиста первичной медико-санитарной помощи или медицинской организации;</w:t>
      </w:r>
    </w:p>
    <w:bookmarkEnd w:id="478"/>
    <w:bookmarkStart w:name="z596" w:id="4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исследований со сроками действия результатов не более 10 календарных дней (общий анализ крови, общий анализ мочи, биохимический анализ, бактериальный посев (в соответствии с Правилами).</w:t>
      </w:r>
    </w:p>
    <w:bookmarkEnd w:id="479"/>
    <w:bookmarkStart w:name="z597" w:id="4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480"/>
    <w:bookmarkStart w:name="z598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услги</w:t>
      </w:r>
    </w:p>
    <w:bookmarkEnd w:id="481"/>
    <w:bookmarkStart w:name="z599" w:id="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Мәңлілік ел, 8, Дом Министерств, подъезд № 5.</w:t>
      </w:r>
    </w:p>
    <w:bookmarkEnd w:id="482"/>
    <w:bookmarkStart w:name="z600" w:id="4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483"/>
    <w:bookmarkStart w:name="z601" w:id="4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484"/>
    <w:bookmarkStart w:name="z602" w:id="4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bookmarkEnd w:id="485"/>
    <w:bookmarkStart w:name="z603" w:id="4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bookmarkEnd w:id="486"/>
    <w:bookmarkStart w:name="z604" w:id="4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87"/>
    <w:bookmarkStart w:name="z605" w:id="4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488"/>
    <w:bookmarkStart w:name="z606" w:id="4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489"/>
    <w:bookmarkStart w:name="z607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90"/>
    <w:bookmarkStart w:name="z608" w:id="4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www.mz.gov.kz, раздел "Государственные услуги".</w:t>
      </w:r>
    </w:p>
    <w:bookmarkEnd w:id="491"/>
    <w:bookmarkStart w:name="z609" w:id="4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портал.</w:t>
      </w:r>
    </w:p>
    <w:bookmarkEnd w:id="492"/>
    <w:bookmarkStart w:name="z610" w:id="4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493"/>
    <w:bookmarkStart w:name="z611" w:id="4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bookmarkEnd w:id="4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приложением 16 в соответствии с приказом Министра здравоохранения РК от 07.12.2018 </w:t>
      </w:r>
      <w:r>
        <w:rPr>
          <w:rFonts w:ascii="Times New Roman"/>
          <w:b w:val="false"/>
          <w:i w:val="false"/>
          <w:color w:val="00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613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допуске к управлению транспортным средством"</w:t>
      </w:r>
    </w:p>
    <w:bookmarkEnd w:id="4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18 в соответствии с приказом Министра здравоохранения РК от 07.12.2018 </w:t>
      </w:r>
      <w:r>
        <w:rPr>
          <w:rFonts w:ascii="Times New Roman"/>
          <w:b w:val="false"/>
          <w:i w:val="false"/>
          <w:color w:val="ff0000"/>
          <w:sz w:val="28"/>
        </w:rPr>
        <w:t>№ ҚР ДСМ-36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614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6"/>
    <w:bookmarkStart w:name="z615" w:id="4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о допуске к управлению транспортным средством" (далее – государственная услуга).</w:t>
      </w:r>
    </w:p>
    <w:bookmarkEnd w:id="497"/>
    <w:bookmarkStart w:name="z616" w:id="4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498"/>
    <w:bookmarkStart w:name="z617" w:id="4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 (далее – услугодатель).</w:t>
      </w:r>
    </w:p>
    <w:bookmarkEnd w:id="499"/>
    <w:bookmarkStart w:name="z618" w:id="5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500"/>
    <w:bookmarkStart w:name="z619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01"/>
    <w:bookmarkStart w:name="z620" w:id="5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502"/>
    <w:bookmarkStart w:name="z621" w:id="5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сдачи услугополучателем документов услугодателью - в течение 1 рабочего дня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средств, утвержденными приказом Министра здравоохранения Республики Казахстан от 20 марта 2013 года № 166 "Об утверждении Правил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средств" (зарегистрирован в Реестре государственной регистрации нормативных правовых актов за № 8437) (далее - Правила).</w:t>
      </w:r>
    </w:p>
    <w:bookmarkEnd w:id="503"/>
    <w:bookmarkStart w:name="z622" w:id="5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услугополучателем услугодателю – до 5 минут;</w:t>
      </w:r>
    </w:p>
    <w:bookmarkEnd w:id="504"/>
    <w:bookmarkStart w:name="z623" w:id="5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услугодателя - в течение 1 рабочего дня в соответствии с Правилами.</w:t>
      </w:r>
    </w:p>
    <w:bookmarkEnd w:id="505"/>
    <w:bookmarkStart w:name="z624" w:id="5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506"/>
    <w:bookmarkStart w:name="z625" w:id="5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медицинская справка о допуске к управлению транспортом, выданная по форме № 083/у,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6697).</w:t>
      </w:r>
    </w:p>
    <w:bookmarkEnd w:id="507"/>
    <w:bookmarkStart w:name="z626" w:id="5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508"/>
    <w:bookmarkStart w:name="z627" w:id="5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 от 23 ноября 2015 года;</w:t>
      </w:r>
    </w:p>
    <w:bookmarkEnd w:id="509"/>
    <w:bookmarkStart w:name="z628" w:id="5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необходимые для оказания государственной услуги при обращении услугодателя: документ, удостоверяющий личность, для идентификации при непосредственном обращении.</w:t>
      </w:r>
    </w:p>
    <w:bookmarkEnd w:id="510"/>
    <w:bookmarkStart w:name="z629" w:id="5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511"/>
    <w:bookmarkStart w:name="z630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512"/>
    <w:bookmarkStart w:name="z631" w:id="5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Мәңгілік ел, 8, Дом Министерств, подъезд № 5.</w:t>
      </w:r>
    </w:p>
    <w:bookmarkEnd w:id="513"/>
    <w:bookmarkStart w:name="z632" w:id="5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514"/>
    <w:bookmarkStart w:name="z633" w:id="5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515"/>
    <w:bookmarkStart w:name="z634" w:id="5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bookmarkEnd w:id="516"/>
    <w:bookmarkStart w:name="z635" w:id="5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bookmarkEnd w:id="517"/>
    <w:bookmarkStart w:name="z636" w:id="5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18"/>
    <w:bookmarkStart w:name="z637" w:id="5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519"/>
    <w:bookmarkStart w:name="z638" w:id="5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520"/>
    <w:bookmarkStart w:name="z639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21"/>
    <w:bookmarkStart w:name="z640" w:id="5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www.mz.gov.kz, раздел "Государственные услуги".</w:t>
      </w:r>
    </w:p>
    <w:bookmarkEnd w:id="522"/>
    <w:bookmarkStart w:name="z641" w:id="5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портал.</w:t>
      </w:r>
    </w:p>
    <w:bookmarkEnd w:id="523"/>
    <w:bookmarkStart w:name="z642" w:id="5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524"/>
    <w:bookmarkStart w:name="z643" w:id="5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bookmarkEnd w:id="5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